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4FD" w14:textId="1A53C65A" w:rsidR="00642544" w:rsidRDefault="007C43B6" w:rsidP="003510C5">
      <w:r w:rsidRPr="007C43B6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C1EB29" wp14:editId="2E25BEC7">
            <wp:simplePos x="0" y="0"/>
            <wp:positionH relativeFrom="column">
              <wp:posOffset>5299810</wp:posOffset>
            </wp:positionH>
            <wp:positionV relativeFrom="paragraph">
              <wp:posOffset>112328</wp:posOffset>
            </wp:positionV>
            <wp:extent cx="832485" cy="2120900"/>
            <wp:effectExtent l="19050" t="0" r="5715" b="0"/>
            <wp:wrapNone/>
            <wp:docPr id="671476655" name="Afbeelding 671476655" descr="Woman Holding Baked Apple Pie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Holding Baked Apple Pie Cartoon Vector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2F411" w14:textId="565EEB15" w:rsidR="007C43B6" w:rsidRDefault="007C43B6" w:rsidP="003510C5"/>
    <w:p w14:paraId="75A8062E" w14:textId="77777777" w:rsidR="007C43B6" w:rsidRDefault="007C43B6" w:rsidP="007C43B6">
      <w:pPr>
        <w:rPr>
          <w:rFonts w:asciiTheme="minorHAnsi" w:hAnsiTheme="minorHAnsi" w:cstheme="minorHAnsi"/>
          <w:sz w:val="28"/>
          <w:szCs w:val="28"/>
        </w:rPr>
      </w:pPr>
    </w:p>
    <w:p w14:paraId="4E0F3BFF" w14:textId="77777777" w:rsidR="007C43B6" w:rsidRDefault="007C43B6" w:rsidP="007C43B6">
      <w:pPr>
        <w:rPr>
          <w:rFonts w:asciiTheme="minorHAnsi" w:hAnsiTheme="minorHAnsi" w:cstheme="minorHAnsi"/>
          <w:sz w:val="28"/>
          <w:szCs w:val="28"/>
        </w:rPr>
      </w:pPr>
    </w:p>
    <w:p w14:paraId="3DBDA3B8" w14:textId="46CBFA72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>Beste (groot)ouders</w:t>
      </w:r>
    </w:p>
    <w:p w14:paraId="2F3EAB07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</w:p>
    <w:p w14:paraId="1233F593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Voor ons </w:t>
      </w:r>
      <w:r w:rsidRPr="0048690A">
        <w:rPr>
          <w:rFonts w:asciiTheme="minorHAnsi" w:hAnsiTheme="minorHAnsi" w:cstheme="minorHAnsi"/>
          <w:b/>
          <w:sz w:val="36"/>
          <w:szCs w:val="36"/>
        </w:rPr>
        <w:t>gebakkraam</w:t>
      </w:r>
      <w:r w:rsidRPr="0048690A">
        <w:rPr>
          <w:rFonts w:asciiTheme="minorHAnsi" w:hAnsiTheme="minorHAnsi" w:cstheme="minorHAnsi"/>
          <w:sz w:val="36"/>
          <w:szCs w:val="36"/>
        </w:rPr>
        <w:t xml:space="preserve"> op de </w:t>
      </w:r>
      <w:r w:rsidRPr="0048690A">
        <w:rPr>
          <w:rFonts w:asciiTheme="minorHAnsi" w:hAnsiTheme="minorHAnsi" w:cstheme="minorHAnsi"/>
          <w:b/>
          <w:sz w:val="36"/>
          <w:szCs w:val="36"/>
        </w:rPr>
        <w:t>kindermarkt</w:t>
      </w:r>
      <w:r w:rsidRPr="0048690A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60CD8F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zoeken we (groot)ouders </w:t>
      </w:r>
    </w:p>
    <w:p w14:paraId="12BAD9E4" w14:textId="4387A1AD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die graag een taart/cake/ … bakken. </w:t>
      </w:r>
    </w:p>
    <w:p w14:paraId="2545CBE2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</w:p>
    <w:p w14:paraId="01AB5E98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Heb jij zin om Vremde te laten kennismaken met jouw bakkunsten? </w:t>
      </w:r>
    </w:p>
    <w:p w14:paraId="26589741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Schrijf je dan vlug in via onderstaand strookje en bezorg het aan de leerkracht van (een van je) (klein)kind(eren).  </w:t>
      </w:r>
    </w:p>
    <w:p w14:paraId="2FAF6EA2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</w:p>
    <w:p w14:paraId="031A6191" w14:textId="77777777" w:rsidR="00C605B3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Op </w:t>
      </w:r>
      <w:r w:rsidRPr="0048690A">
        <w:rPr>
          <w:rFonts w:asciiTheme="minorHAnsi" w:hAnsiTheme="minorHAnsi" w:cstheme="minorHAnsi"/>
          <w:b/>
          <w:sz w:val="36"/>
          <w:szCs w:val="36"/>
        </w:rPr>
        <w:t>vrijdag 29 september</w:t>
      </w:r>
      <w:r w:rsidRPr="0048690A">
        <w:rPr>
          <w:rFonts w:asciiTheme="minorHAnsi" w:hAnsiTheme="minorHAnsi" w:cstheme="minorHAnsi"/>
          <w:sz w:val="36"/>
          <w:szCs w:val="36"/>
        </w:rPr>
        <w:t xml:space="preserve"> kan je de taart/ cake/ … bezorgen op school, </w:t>
      </w:r>
    </w:p>
    <w:p w14:paraId="78341B68" w14:textId="158AA64C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 xml:space="preserve">bij aanvang van de markt of ’s ochtends, bij het brengen van de kinderen. </w:t>
      </w:r>
    </w:p>
    <w:p w14:paraId="31DE1A09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</w:p>
    <w:p w14:paraId="309991B5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>Onze dank is alvast groot!</w:t>
      </w:r>
    </w:p>
    <w:p w14:paraId="0E778D58" w14:textId="77777777" w:rsidR="007C43B6" w:rsidRPr="0048690A" w:rsidRDefault="007C43B6" w:rsidP="007C43B6">
      <w:pPr>
        <w:rPr>
          <w:rFonts w:asciiTheme="minorHAnsi" w:hAnsiTheme="minorHAnsi" w:cstheme="minorHAnsi"/>
          <w:sz w:val="36"/>
          <w:szCs w:val="36"/>
        </w:rPr>
      </w:pPr>
      <w:r w:rsidRPr="0048690A">
        <w:rPr>
          <w:rFonts w:asciiTheme="minorHAnsi" w:hAnsiTheme="minorHAnsi" w:cstheme="minorHAnsi"/>
          <w:sz w:val="36"/>
          <w:szCs w:val="36"/>
        </w:rPr>
        <w:t>Het team van de Dorpsschool</w:t>
      </w:r>
    </w:p>
    <w:p w14:paraId="207B2D11" w14:textId="77777777" w:rsidR="007C43B6" w:rsidRPr="007C43B6" w:rsidRDefault="007C43B6" w:rsidP="007C43B6">
      <w:pPr>
        <w:rPr>
          <w:rFonts w:asciiTheme="minorHAnsi" w:hAnsiTheme="minorHAnsi" w:cstheme="minorHAnsi"/>
          <w:sz w:val="28"/>
          <w:szCs w:val="28"/>
        </w:rPr>
      </w:pPr>
    </w:p>
    <w:p w14:paraId="307CA83D" w14:textId="63B1A1D7" w:rsidR="007C43B6" w:rsidRPr="007C43B6" w:rsidRDefault="00D10E9C" w:rsidP="007C43B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sym w:font="Wingdings" w:char="F022"/>
      </w:r>
      <w:r w:rsidR="001050E2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</w:t>
      </w:r>
    </w:p>
    <w:p w14:paraId="394EF571" w14:textId="77777777" w:rsidR="007C43B6" w:rsidRPr="007C43B6" w:rsidRDefault="007C43B6" w:rsidP="007C43B6">
      <w:pPr>
        <w:rPr>
          <w:rFonts w:asciiTheme="minorHAnsi" w:hAnsiTheme="minorHAnsi" w:cstheme="minorHAnsi"/>
          <w:sz w:val="28"/>
          <w:szCs w:val="28"/>
        </w:rPr>
      </w:pPr>
    </w:p>
    <w:p w14:paraId="19CDE5CD" w14:textId="260128E5" w:rsidR="00033BAE" w:rsidRDefault="00033BAE" w:rsidP="007C43B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 w:rsidR="00C605B3"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>_</w:t>
      </w:r>
      <w:r w:rsidR="007C43B6" w:rsidRPr="007C43B6">
        <w:rPr>
          <w:rFonts w:asciiTheme="minorHAnsi" w:hAnsiTheme="minorHAnsi" w:cstheme="minorHAnsi"/>
          <w:sz w:val="28"/>
          <w:szCs w:val="28"/>
        </w:rPr>
        <w:t>(</w:t>
      </w:r>
      <w:r w:rsidR="007C43B6" w:rsidRPr="00F25AF9">
        <w:rPr>
          <w:rFonts w:asciiTheme="minorHAnsi" w:hAnsiTheme="minorHAnsi" w:cstheme="minorHAnsi"/>
          <w:sz w:val="36"/>
          <w:szCs w:val="36"/>
        </w:rPr>
        <w:t xml:space="preserve">groot)ouder </w:t>
      </w:r>
    </w:p>
    <w:p w14:paraId="0EA3A4A6" w14:textId="77777777" w:rsidR="00033BAE" w:rsidRDefault="00033BAE" w:rsidP="007C43B6">
      <w:pPr>
        <w:rPr>
          <w:rFonts w:asciiTheme="minorHAnsi" w:hAnsiTheme="minorHAnsi" w:cstheme="minorHAnsi"/>
          <w:sz w:val="36"/>
          <w:szCs w:val="36"/>
        </w:rPr>
      </w:pPr>
    </w:p>
    <w:p w14:paraId="7384D909" w14:textId="41D56E07" w:rsidR="007C43B6" w:rsidRPr="00033BAE" w:rsidRDefault="007C43B6" w:rsidP="007C43B6">
      <w:pPr>
        <w:rPr>
          <w:rFonts w:asciiTheme="minorHAnsi" w:hAnsiTheme="minorHAnsi" w:cstheme="minorHAnsi"/>
          <w:sz w:val="28"/>
          <w:szCs w:val="28"/>
        </w:rPr>
      </w:pPr>
      <w:r w:rsidRPr="00F25AF9">
        <w:rPr>
          <w:rFonts w:asciiTheme="minorHAnsi" w:hAnsiTheme="minorHAnsi" w:cstheme="minorHAnsi"/>
          <w:sz w:val="36"/>
          <w:szCs w:val="36"/>
        </w:rPr>
        <w:t xml:space="preserve">van </w:t>
      </w:r>
      <w:r w:rsidR="009B2F6E" w:rsidRPr="001050E2">
        <w:rPr>
          <w:rFonts w:asciiTheme="minorHAnsi" w:hAnsiTheme="minorHAnsi" w:cstheme="minorHAnsi"/>
          <w:sz w:val="28"/>
          <w:szCs w:val="28"/>
        </w:rPr>
        <w:t>____________________________________________</w:t>
      </w:r>
      <w:r w:rsidR="001050E2">
        <w:rPr>
          <w:rFonts w:asciiTheme="minorHAnsi" w:hAnsiTheme="minorHAnsi" w:cstheme="minorHAnsi"/>
          <w:sz w:val="28"/>
          <w:szCs w:val="28"/>
        </w:rPr>
        <w:t>_______</w:t>
      </w:r>
      <w:r w:rsidR="00C605B3">
        <w:rPr>
          <w:rFonts w:asciiTheme="minorHAnsi" w:hAnsiTheme="minorHAnsi" w:cstheme="minorHAnsi"/>
          <w:sz w:val="28"/>
          <w:szCs w:val="28"/>
        </w:rPr>
        <w:t>__</w:t>
      </w:r>
      <w:r w:rsidR="00F500C6">
        <w:rPr>
          <w:rFonts w:asciiTheme="minorHAnsi" w:hAnsiTheme="minorHAnsi" w:cstheme="minorHAnsi"/>
          <w:sz w:val="28"/>
          <w:szCs w:val="28"/>
        </w:rPr>
        <w:t>_</w:t>
      </w:r>
      <w:r w:rsidR="00CB144B" w:rsidRPr="00CB144B">
        <w:rPr>
          <w:rFonts w:asciiTheme="minorHAnsi" w:hAnsiTheme="minorHAnsi" w:cstheme="minorHAnsi"/>
          <w:sz w:val="36"/>
          <w:szCs w:val="36"/>
        </w:rPr>
        <w:t>naam kind(eren)</w:t>
      </w:r>
    </w:p>
    <w:p w14:paraId="4A871CCA" w14:textId="77777777" w:rsidR="007C43B6" w:rsidRPr="00F25AF9" w:rsidRDefault="007C43B6" w:rsidP="007C43B6">
      <w:pPr>
        <w:rPr>
          <w:rFonts w:asciiTheme="minorHAnsi" w:hAnsiTheme="minorHAnsi" w:cstheme="minorHAnsi"/>
          <w:sz w:val="36"/>
          <w:szCs w:val="36"/>
        </w:rPr>
      </w:pPr>
    </w:p>
    <w:p w14:paraId="383DD470" w14:textId="76F6CDEB" w:rsidR="005A59E2" w:rsidRPr="00F25AF9" w:rsidRDefault="005A59E2" w:rsidP="007C43B6">
      <w:pPr>
        <w:rPr>
          <w:rFonts w:asciiTheme="minorHAnsi" w:hAnsiTheme="minorHAnsi" w:cstheme="minorHAnsi"/>
          <w:sz w:val="36"/>
          <w:szCs w:val="36"/>
        </w:rPr>
      </w:pPr>
    </w:p>
    <w:p w14:paraId="6D0E9BBF" w14:textId="0DC1C027" w:rsidR="00A4390B" w:rsidRPr="00F25AF9" w:rsidRDefault="00A4390B" w:rsidP="00D10E9C">
      <w:pPr>
        <w:rPr>
          <w:rFonts w:asciiTheme="minorHAnsi" w:hAnsiTheme="minorHAnsi" w:cstheme="minorHAnsi"/>
          <w:sz w:val="36"/>
          <w:szCs w:val="36"/>
        </w:rPr>
      </w:pPr>
      <w:r w:rsidRPr="00F25AF9">
        <w:rPr>
          <w:rFonts w:asciiTheme="minorHAnsi" w:hAnsiTheme="minorHAnsi"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568FF47E" wp14:editId="7A4C87F3">
            <wp:simplePos x="0" y="0"/>
            <wp:positionH relativeFrom="column">
              <wp:posOffset>-4445</wp:posOffset>
            </wp:positionH>
            <wp:positionV relativeFrom="paragraph">
              <wp:posOffset>27105</wp:posOffset>
            </wp:positionV>
            <wp:extent cx="1682750" cy="1377950"/>
            <wp:effectExtent l="19050" t="0" r="0" b="0"/>
            <wp:wrapNone/>
            <wp:docPr id="7" name="Picture 7" descr="Granny Holding A Pie Vector Cartoon Illustration Stock Illustration -  Download Image Now - Apple Pie, Holding, Savory Pi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ny Holding A Pie Vector Cartoon Illustration Stock Illustration -  Download Image Now - Apple Pie, Holding, Savory Pi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3B6" w:rsidRPr="00F25AF9">
        <w:rPr>
          <w:rFonts w:asciiTheme="minorHAnsi" w:hAnsiTheme="minorHAnsi" w:cstheme="minorHAnsi"/>
          <w:sz w:val="36"/>
          <w:szCs w:val="36"/>
        </w:rPr>
        <w:t xml:space="preserve">                                    van klas(sen) </w:t>
      </w:r>
      <w:r w:rsidR="009B2F6E" w:rsidRPr="001050E2">
        <w:rPr>
          <w:rFonts w:asciiTheme="minorHAnsi" w:hAnsiTheme="minorHAnsi" w:cstheme="minorHAnsi"/>
          <w:sz w:val="28"/>
          <w:szCs w:val="28"/>
        </w:rPr>
        <w:t>_______________________________</w:t>
      </w:r>
      <w:r w:rsidR="001050E2">
        <w:rPr>
          <w:rFonts w:asciiTheme="minorHAnsi" w:hAnsiTheme="minorHAnsi" w:cstheme="minorHAnsi"/>
          <w:sz w:val="28"/>
          <w:szCs w:val="28"/>
        </w:rPr>
        <w:t>________</w:t>
      </w:r>
    </w:p>
    <w:p w14:paraId="2659B8CF" w14:textId="77777777" w:rsidR="00A4390B" w:rsidRDefault="007C43B6" w:rsidP="00A4390B">
      <w:pPr>
        <w:ind w:left="2124" w:firstLine="708"/>
        <w:rPr>
          <w:rFonts w:asciiTheme="minorHAnsi" w:hAnsiTheme="minorHAnsi" w:cstheme="minorHAnsi"/>
          <w:sz w:val="36"/>
          <w:szCs w:val="36"/>
        </w:rPr>
      </w:pPr>
      <w:r w:rsidRPr="00F25AF9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575FF8F" w14:textId="77777777" w:rsidR="001050E2" w:rsidRPr="00F25AF9" w:rsidRDefault="001050E2" w:rsidP="00A4390B">
      <w:pPr>
        <w:ind w:left="2124" w:firstLine="708"/>
        <w:rPr>
          <w:rFonts w:asciiTheme="minorHAnsi" w:hAnsiTheme="minorHAnsi" w:cstheme="minorHAnsi"/>
          <w:sz w:val="36"/>
          <w:szCs w:val="36"/>
        </w:rPr>
      </w:pPr>
    </w:p>
    <w:p w14:paraId="3A3C0079" w14:textId="79CEA361" w:rsidR="007C43B6" w:rsidRPr="00F25AF9" w:rsidRDefault="007C43B6" w:rsidP="00A4390B">
      <w:pPr>
        <w:ind w:left="2124" w:firstLine="708"/>
        <w:rPr>
          <w:rFonts w:asciiTheme="minorHAnsi" w:hAnsiTheme="minorHAnsi" w:cstheme="minorHAnsi"/>
          <w:sz w:val="36"/>
          <w:szCs w:val="36"/>
        </w:rPr>
      </w:pPr>
      <w:r w:rsidRPr="00F25AF9">
        <w:rPr>
          <w:rFonts w:asciiTheme="minorHAnsi" w:hAnsiTheme="minorHAnsi" w:cstheme="minorHAnsi"/>
          <w:sz w:val="36"/>
          <w:szCs w:val="36"/>
        </w:rPr>
        <w:t xml:space="preserve">bakt graag </w:t>
      </w:r>
      <w:r w:rsidRPr="001050E2">
        <w:rPr>
          <w:rFonts w:asciiTheme="minorHAnsi" w:hAnsiTheme="minorHAnsi" w:cstheme="minorHAnsi"/>
          <w:sz w:val="28"/>
          <w:szCs w:val="28"/>
        </w:rPr>
        <w:t>___________________</w:t>
      </w:r>
      <w:r w:rsidR="005A59E2" w:rsidRPr="001050E2">
        <w:rPr>
          <w:rFonts w:asciiTheme="minorHAnsi" w:hAnsiTheme="minorHAnsi" w:cstheme="minorHAnsi"/>
          <w:sz w:val="28"/>
          <w:szCs w:val="28"/>
        </w:rPr>
        <w:t>____________</w:t>
      </w:r>
      <w:r w:rsidR="009B2F6E" w:rsidRPr="001050E2">
        <w:rPr>
          <w:rFonts w:asciiTheme="minorHAnsi" w:hAnsiTheme="minorHAnsi" w:cstheme="minorHAnsi"/>
          <w:sz w:val="28"/>
          <w:szCs w:val="28"/>
        </w:rPr>
        <w:t>__</w:t>
      </w:r>
      <w:r w:rsidR="001050E2">
        <w:rPr>
          <w:rFonts w:asciiTheme="minorHAnsi" w:hAnsiTheme="minorHAnsi" w:cstheme="minorHAnsi"/>
          <w:sz w:val="28"/>
          <w:szCs w:val="28"/>
        </w:rPr>
        <w:t>_________</w:t>
      </w:r>
    </w:p>
    <w:p w14:paraId="2AEB0085" w14:textId="77777777" w:rsidR="007C43B6" w:rsidRPr="007C43B6" w:rsidRDefault="007C43B6" w:rsidP="007C43B6">
      <w:pPr>
        <w:rPr>
          <w:rFonts w:asciiTheme="minorHAnsi" w:hAnsiTheme="minorHAnsi" w:cstheme="minorHAnsi"/>
        </w:rPr>
      </w:pPr>
    </w:p>
    <w:p w14:paraId="147FAAA3" w14:textId="77777777" w:rsidR="007C43B6" w:rsidRPr="007C43B6" w:rsidRDefault="007C43B6" w:rsidP="007C43B6">
      <w:pPr>
        <w:rPr>
          <w:rFonts w:asciiTheme="minorHAnsi" w:hAnsiTheme="minorHAnsi" w:cstheme="minorHAnsi"/>
        </w:rPr>
      </w:pPr>
    </w:p>
    <w:p w14:paraId="7EF951A2" w14:textId="77777777" w:rsidR="007C43B6" w:rsidRPr="007C43B6" w:rsidRDefault="007C43B6" w:rsidP="003510C5">
      <w:pPr>
        <w:rPr>
          <w:rFonts w:asciiTheme="minorHAnsi" w:hAnsiTheme="minorHAnsi" w:cstheme="minorHAnsi"/>
        </w:rPr>
      </w:pPr>
    </w:p>
    <w:sectPr w:rsidR="007C43B6" w:rsidRPr="007C43B6" w:rsidSect="00C60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" w:right="424" w:bottom="142" w:left="709" w:header="27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3181" w14:textId="77777777" w:rsidR="00023269" w:rsidRDefault="00023269">
      <w:r>
        <w:separator/>
      </w:r>
    </w:p>
  </w:endnote>
  <w:endnote w:type="continuationSeparator" w:id="0">
    <w:p w14:paraId="122EA211" w14:textId="77777777" w:rsidR="00023269" w:rsidRDefault="0002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E13C" w14:textId="77777777" w:rsidR="001002BA" w:rsidRDefault="001002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969" w14:textId="77777777" w:rsidR="00B627A7" w:rsidRPr="00E25A50" w:rsidRDefault="00083099" w:rsidP="00883128">
    <w:pPr>
      <w:pStyle w:val="Voettekst"/>
      <w:rPr>
        <w:rFonts w:ascii="Comic Sans MS" w:hAnsi="Comic Sans MS"/>
        <w:color w:val="92D050"/>
        <w:sz w:val="18"/>
        <w:szCs w:val="18"/>
        <w:lang w:val="nl-BE"/>
      </w:rPr>
    </w:pPr>
    <w:r w:rsidRPr="00E25A50">
      <w:rPr>
        <w:noProof/>
        <w:color w:val="92D050"/>
      </w:rPr>
      <w:drawing>
        <wp:anchor distT="0" distB="0" distL="114300" distR="114300" simplePos="0" relativeHeight="251655680" behindDoc="0" locked="0" layoutInCell="1" allowOverlap="1" wp14:anchorId="008ECBB8" wp14:editId="0129F584">
          <wp:simplePos x="0" y="0"/>
          <wp:positionH relativeFrom="column">
            <wp:posOffset>5753100</wp:posOffset>
          </wp:positionH>
          <wp:positionV relativeFrom="paragraph">
            <wp:posOffset>22225</wp:posOffset>
          </wp:positionV>
          <wp:extent cx="504825" cy="542925"/>
          <wp:effectExtent l="0" t="0" r="0" b="0"/>
          <wp:wrapNone/>
          <wp:docPr id="40164432" name="Afbeelding 40164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128" w:rsidRPr="00E25A50">
      <w:rPr>
        <w:color w:val="92D050"/>
        <w:sz w:val="20"/>
        <w:szCs w:val="20"/>
        <w:lang w:val="nl-BE"/>
      </w:rPr>
      <w:t>___________________________________________________________</w:t>
    </w:r>
    <w:r w:rsidR="004810A5" w:rsidRPr="00E25A50">
      <w:rPr>
        <w:color w:val="92D050"/>
        <w:sz w:val="20"/>
        <w:szCs w:val="20"/>
        <w:lang w:val="nl-BE"/>
      </w:rPr>
      <w:t>_____________________</w:t>
    </w:r>
    <w:r w:rsidR="00D46863">
      <w:rPr>
        <w:color w:val="92D050"/>
        <w:sz w:val="20"/>
        <w:szCs w:val="20"/>
        <w:lang w:val="nl-BE"/>
      </w:rPr>
      <w:t>_________</w:t>
    </w:r>
    <w:r w:rsidR="00B627A7" w:rsidRPr="00E25A50">
      <w:rPr>
        <w:color w:val="92D050"/>
        <w:sz w:val="20"/>
        <w:szCs w:val="20"/>
        <w:lang w:val="nl-BE"/>
      </w:rPr>
      <w:t xml:space="preserve">                  </w:t>
    </w:r>
    <w:r w:rsidR="00883128" w:rsidRPr="00E25A50">
      <w:rPr>
        <w:color w:val="92D050"/>
        <w:sz w:val="20"/>
        <w:szCs w:val="20"/>
        <w:lang w:val="nl-BE"/>
      </w:rPr>
      <w:t xml:space="preserve">                 </w:t>
    </w:r>
    <w:r w:rsidR="00B627A7" w:rsidRPr="00E25A50">
      <w:rPr>
        <w:rFonts w:ascii="Comic Sans MS" w:hAnsi="Comic Sans MS"/>
        <w:sz w:val="18"/>
        <w:szCs w:val="18"/>
        <w:lang w:val="nl-BE"/>
      </w:rPr>
      <w:t>Maatschappelijke zetel: KOBA Voorkempen vzw</w:t>
    </w:r>
  </w:p>
  <w:p w14:paraId="3546A505" w14:textId="6037CD51" w:rsidR="00B627A7" w:rsidRPr="004810A5" w:rsidRDefault="0056278A" w:rsidP="00B627A7">
    <w:pPr>
      <w:pStyle w:val="Voettekst"/>
      <w:rPr>
        <w:rFonts w:ascii="Comic Sans MS" w:hAnsi="Comic Sans MS"/>
        <w:sz w:val="18"/>
        <w:szCs w:val="18"/>
        <w:lang w:val="nl-BE"/>
      </w:rPr>
    </w:pPr>
    <w:r>
      <w:rPr>
        <w:rFonts w:ascii="Comic Sans MS" w:hAnsi="Comic Sans MS"/>
        <w:sz w:val="18"/>
        <w:szCs w:val="18"/>
        <w:lang w:val="nl-BE"/>
      </w:rPr>
      <w:t>Nooitrust</w:t>
    </w:r>
    <w:r w:rsidR="0028781D">
      <w:rPr>
        <w:rFonts w:ascii="Comic Sans MS" w:hAnsi="Comic Sans MS"/>
        <w:sz w:val="18"/>
        <w:szCs w:val="18"/>
        <w:lang w:val="nl-BE"/>
      </w:rPr>
      <w:t xml:space="preserve"> 4, </w:t>
    </w:r>
    <w:r w:rsidR="00444F16">
      <w:rPr>
        <w:rFonts w:ascii="Comic Sans MS" w:hAnsi="Comic Sans MS"/>
        <w:sz w:val="18"/>
        <w:szCs w:val="18"/>
        <w:lang w:val="nl-BE"/>
      </w:rPr>
      <w:t>2390 Malle</w:t>
    </w:r>
    <w:r w:rsidR="00B627A7" w:rsidRPr="004810A5">
      <w:rPr>
        <w:rFonts w:ascii="Comic Sans MS" w:hAnsi="Comic Sans MS"/>
        <w:sz w:val="18"/>
        <w:szCs w:val="18"/>
        <w:lang w:val="nl-BE"/>
      </w:rPr>
      <w:t xml:space="preserve"> - BE0430.907.058</w:t>
    </w:r>
  </w:p>
  <w:p w14:paraId="72357EAA" w14:textId="77777777" w:rsidR="002A7443" w:rsidRPr="00B627A7" w:rsidRDefault="002A7443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442" w14:textId="77777777" w:rsidR="001002BA" w:rsidRDefault="001002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778C" w14:textId="77777777" w:rsidR="00023269" w:rsidRDefault="00023269">
      <w:r>
        <w:separator/>
      </w:r>
    </w:p>
  </w:footnote>
  <w:footnote w:type="continuationSeparator" w:id="0">
    <w:p w14:paraId="79F036BC" w14:textId="77777777" w:rsidR="00023269" w:rsidRDefault="0002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47D6" w14:textId="77777777" w:rsidR="001002BA" w:rsidRDefault="001002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64BC" w14:textId="77777777" w:rsidR="00B627A7" w:rsidRDefault="00B627A7" w:rsidP="00B627A7">
    <w:pPr>
      <w:tabs>
        <w:tab w:val="left" w:pos="7320"/>
      </w:tabs>
      <w:rPr>
        <w:rFonts w:ascii="Comic Sans MS" w:hAnsi="Comic Sans MS"/>
        <w:sz w:val="20"/>
        <w:szCs w:val="20"/>
      </w:rPr>
    </w:pPr>
    <w:r>
      <w:rPr>
        <w:rFonts w:ascii="Comic Sans MS" w:hAnsi="Comic Sans MS"/>
        <w:b/>
      </w:rPr>
      <w:t xml:space="preserve">                                                                  </w:t>
    </w:r>
  </w:p>
  <w:p w14:paraId="38436959" w14:textId="15B87861" w:rsidR="00B627A7" w:rsidRPr="004810A5" w:rsidRDefault="00083099" w:rsidP="00D46863">
    <w:pPr>
      <w:tabs>
        <w:tab w:val="left" w:pos="7320"/>
      </w:tabs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BF06A4" wp14:editId="556EA6E1">
              <wp:simplePos x="0" y="0"/>
              <wp:positionH relativeFrom="column">
                <wp:posOffset>635</wp:posOffset>
              </wp:positionH>
              <wp:positionV relativeFrom="paragraph">
                <wp:posOffset>12700</wp:posOffset>
              </wp:positionV>
              <wp:extent cx="0" cy="609600"/>
              <wp:effectExtent l="0" t="0" r="0" b="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09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30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05pt;margin-top:1pt;width:0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" strokecolor="#92d050"/>
          </w:pict>
        </mc:Fallback>
      </mc:AlternateContent>
    </w:r>
    <w:r w:rsidR="00B05D29" w:rsidRPr="00B05D29">
      <w:rPr>
        <w:rFonts w:ascii="Comic Sans MS" w:hAnsi="Comic Sans MS"/>
        <w:b/>
        <w:sz w:val="18"/>
        <w:szCs w:val="18"/>
      </w:rPr>
      <w:t>DORPSSCHOOL VREMDE</w:t>
    </w:r>
    <w:r w:rsidR="00B05D29" w:rsidRPr="004810A5">
      <w:rPr>
        <w:rFonts w:ascii="Comic Sans MS" w:hAnsi="Comic Sans MS"/>
        <w:sz w:val="18"/>
        <w:szCs w:val="18"/>
      </w:rPr>
      <w:t xml:space="preserve"> </w:t>
    </w:r>
    <w:r w:rsidR="00B05D29">
      <w:rPr>
        <w:rFonts w:ascii="Comic Sans MS" w:hAnsi="Comic Sans MS"/>
        <w:sz w:val="18"/>
        <w:szCs w:val="18"/>
      </w:rPr>
      <w:t xml:space="preserve">               </w:t>
    </w:r>
    <w:r w:rsidR="00A22B19">
      <w:rPr>
        <w:rFonts w:ascii="Comic Sans MS" w:hAnsi="Comic Sans MS"/>
        <w:sz w:val="18"/>
        <w:szCs w:val="18"/>
      </w:rPr>
      <w:t xml:space="preserve">        </w:t>
    </w:r>
    <w:r w:rsidR="00B05D29">
      <w:rPr>
        <w:rFonts w:ascii="Comic Sans MS" w:hAnsi="Comic Sans MS"/>
        <w:sz w:val="18"/>
        <w:szCs w:val="18"/>
      </w:rPr>
      <w:t xml:space="preserve">                                </w:t>
    </w:r>
    <w:r w:rsidR="00B627A7" w:rsidRPr="004810A5">
      <w:rPr>
        <w:rFonts w:ascii="Comic Sans MS" w:hAnsi="Comic Sans MS"/>
        <w:sz w:val="18"/>
        <w:szCs w:val="18"/>
      </w:rPr>
      <w:t>VZW KOBA Voorkempen - GVGB Dorpsschool Vremde</w:t>
    </w:r>
    <w:r w:rsidR="00B627A7" w:rsidRPr="004810A5">
      <w:rPr>
        <w:rFonts w:ascii="Comic Sans MS" w:hAnsi="Comic Sans MS"/>
        <w:b/>
        <w:sz w:val="18"/>
        <w:szCs w:val="18"/>
      </w:rPr>
      <w:t xml:space="preserve"> </w:t>
    </w:r>
    <w:r w:rsidR="007B32E6" w:rsidRPr="004810A5">
      <w:rPr>
        <w:rFonts w:ascii="Comic Sans MS" w:hAnsi="Comic Sans MS"/>
        <w:b/>
        <w:sz w:val="18"/>
        <w:szCs w:val="18"/>
      </w:rPr>
      <w:t xml:space="preserve">              </w:t>
    </w:r>
    <w:r w:rsidR="00B627A7" w:rsidRPr="004810A5">
      <w:rPr>
        <w:rFonts w:ascii="Comic Sans MS" w:hAnsi="Comic Sans MS"/>
        <w:b/>
        <w:sz w:val="18"/>
        <w:szCs w:val="18"/>
      </w:rPr>
      <w:t xml:space="preserve"> </w:t>
    </w:r>
    <w:r w:rsidR="004810A5">
      <w:rPr>
        <w:rFonts w:ascii="Comic Sans MS" w:hAnsi="Comic Sans MS"/>
        <w:b/>
        <w:sz w:val="18"/>
        <w:szCs w:val="18"/>
      </w:rPr>
      <w:t xml:space="preserve">                </w:t>
    </w:r>
  </w:p>
  <w:p w14:paraId="0D2D4823" w14:textId="38869BB8" w:rsidR="00B627A7" w:rsidRPr="004810A5" w:rsidRDefault="00083099" w:rsidP="00D46863">
    <w:pPr>
      <w:tabs>
        <w:tab w:val="left" w:pos="2670"/>
      </w:tabs>
      <w:jc w:val="right"/>
      <w:rPr>
        <w:rFonts w:ascii="Comic Sans MS" w:hAnsi="Comic Sans MS"/>
        <w:sz w:val="18"/>
        <w:szCs w:val="18"/>
        <w:lang w:val="nl-BE" w:eastAsia="nl-BE"/>
      </w:rPr>
    </w:pPr>
    <w:r w:rsidRPr="004810A5"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1104F5C2" wp14:editId="0654DC29">
          <wp:simplePos x="0" y="0"/>
          <wp:positionH relativeFrom="column">
            <wp:posOffset>323850</wp:posOffset>
          </wp:positionH>
          <wp:positionV relativeFrom="paragraph">
            <wp:posOffset>24765</wp:posOffset>
          </wp:positionV>
          <wp:extent cx="1583690" cy="518160"/>
          <wp:effectExtent l="0" t="0" r="0" b="0"/>
          <wp:wrapNone/>
          <wp:docPr id="1236924357" name="Afbeelding 1236924357" descr="C:\Users\Ria\Dropbox\2009-03-02 logoschool + circus\logoschool gekleu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\Dropbox\2009-03-02 logoschool + circus\logoschool gekleu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9">
      <w:rPr>
        <w:rFonts w:ascii="Comic Sans MS" w:hAnsi="Comic Sans MS"/>
        <w:sz w:val="18"/>
        <w:szCs w:val="18"/>
        <w:lang w:eastAsia="nl-BE"/>
      </w:rPr>
      <w:t xml:space="preserve">                                                                                                                                          </w:t>
    </w:r>
    <w:r w:rsidR="00B627A7" w:rsidRPr="004810A5">
      <w:rPr>
        <w:rFonts w:ascii="Comic Sans MS" w:hAnsi="Comic Sans MS"/>
        <w:sz w:val="18"/>
        <w:szCs w:val="18"/>
        <w:lang w:val="nl-BE" w:eastAsia="nl-BE"/>
      </w:rPr>
      <w:t>Dorpsplaats 5</w:t>
    </w:r>
    <w:r w:rsidR="00FD1266">
      <w:rPr>
        <w:rFonts w:ascii="Comic Sans MS" w:hAnsi="Comic Sans MS"/>
        <w:sz w:val="18"/>
        <w:szCs w:val="18"/>
        <w:lang w:val="nl-BE" w:eastAsia="nl-BE"/>
      </w:rPr>
      <w:t xml:space="preserve"> &amp; 15</w:t>
    </w:r>
    <w:r w:rsidR="00B627A7" w:rsidRPr="004810A5">
      <w:rPr>
        <w:rFonts w:ascii="Comic Sans MS" w:hAnsi="Comic Sans MS"/>
        <w:sz w:val="18"/>
        <w:szCs w:val="18"/>
        <w:lang w:val="nl-BE" w:eastAsia="nl-BE"/>
      </w:rPr>
      <w:t xml:space="preserve">, 2531 Vremde  </w:t>
    </w:r>
  </w:p>
  <w:p w14:paraId="1D352129" w14:textId="77777777" w:rsidR="00B627A7" w:rsidRPr="004167C8" w:rsidRDefault="00B05D29" w:rsidP="00D46863">
    <w:pPr>
      <w:tabs>
        <w:tab w:val="left" w:pos="2670"/>
      </w:tabs>
      <w:jc w:val="right"/>
      <w:rPr>
        <w:rFonts w:ascii="Comic Sans MS" w:hAnsi="Comic Sans MS"/>
        <w:sz w:val="18"/>
        <w:szCs w:val="18"/>
        <w:lang w:val="nl-BE" w:eastAsia="nl-BE"/>
      </w:rPr>
    </w:pPr>
    <w:r w:rsidRPr="004167C8">
      <w:rPr>
        <w:rFonts w:ascii="Comic Sans MS" w:hAnsi="Comic Sans MS"/>
        <w:sz w:val="18"/>
        <w:szCs w:val="18"/>
        <w:lang w:val="nl-BE" w:eastAsia="nl-BE"/>
      </w:rPr>
      <w:t xml:space="preserve">                                                                                              </w:t>
    </w:r>
    <w:r w:rsidR="00B627A7" w:rsidRPr="004167C8">
      <w:rPr>
        <w:rFonts w:ascii="Comic Sans MS" w:hAnsi="Comic Sans MS"/>
        <w:sz w:val="18"/>
        <w:szCs w:val="18"/>
        <w:lang w:val="nl-BE" w:eastAsia="nl-BE"/>
      </w:rPr>
      <w:t>tel. 03 455.22.42 - e-mail</w:t>
    </w:r>
    <w:r w:rsidRPr="004167C8">
      <w:rPr>
        <w:rFonts w:ascii="Comic Sans MS" w:hAnsi="Comic Sans MS"/>
        <w:sz w:val="18"/>
        <w:szCs w:val="18"/>
        <w:lang w:val="nl-BE" w:eastAsia="nl-BE"/>
      </w:rPr>
      <w:t xml:space="preserve">: </w:t>
    </w:r>
    <w:r w:rsidR="00B627A7" w:rsidRPr="004167C8">
      <w:rPr>
        <w:rFonts w:ascii="Comic Sans MS" w:hAnsi="Comic Sans MS"/>
        <w:sz w:val="18"/>
        <w:szCs w:val="18"/>
        <w:lang w:val="nl-BE" w:eastAsia="nl-BE"/>
      </w:rPr>
      <w:t>se</w:t>
    </w:r>
    <w:r w:rsidRPr="004167C8">
      <w:rPr>
        <w:rFonts w:ascii="Comic Sans MS" w:hAnsi="Comic Sans MS"/>
        <w:sz w:val="18"/>
        <w:szCs w:val="18"/>
        <w:lang w:val="nl-BE" w:eastAsia="nl-BE"/>
      </w:rPr>
      <w:t>cretariaat@dorpsschool.be</w:t>
    </w:r>
  </w:p>
  <w:p w14:paraId="1A45EF73" w14:textId="500DC0EA" w:rsidR="00B627A7" w:rsidRPr="004167C8" w:rsidRDefault="00B05D29" w:rsidP="00B627A7">
    <w:pPr>
      <w:tabs>
        <w:tab w:val="left" w:pos="7320"/>
      </w:tabs>
      <w:rPr>
        <w:rFonts w:ascii="Comic Sans MS" w:hAnsi="Comic Sans MS"/>
        <w:color w:val="92D050"/>
        <w:sz w:val="18"/>
        <w:szCs w:val="18"/>
        <w:lang w:val="nl-BE"/>
      </w:rPr>
    </w:pPr>
    <w:r w:rsidRPr="004167C8">
      <w:rPr>
        <w:rFonts w:ascii="Comic Sans MS" w:hAnsi="Comic Sans MS"/>
        <w:color w:val="92D050"/>
        <w:sz w:val="18"/>
        <w:szCs w:val="18"/>
        <w:lang w:val="nl-BE"/>
      </w:rPr>
      <w:t>__</w:t>
    </w:r>
    <w:r w:rsidR="00D46863" w:rsidRPr="004167C8">
      <w:rPr>
        <w:rFonts w:ascii="Comic Sans MS" w:hAnsi="Comic Sans MS"/>
        <w:color w:val="92D050"/>
        <w:sz w:val="18"/>
        <w:szCs w:val="18"/>
        <w:lang w:val="nl-BE"/>
      </w:rPr>
      <w:t>__</w:t>
    </w:r>
    <w:r w:rsidRPr="004167C8">
      <w:rPr>
        <w:rFonts w:ascii="Comic Sans MS" w:hAnsi="Comic Sans MS"/>
        <w:color w:val="92D050"/>
        <w:sz w:val="18"/>
        <w:szCs w:val="18"/>
        <w:lang w:val="nl-BE"/>
      </w:rPr>
      <w:t xml:space="preserve">                                                 </w:t>
    </w:r>
    <w:r w:rsidR="00B627A7" w:rsidRPr="004167C8">
      <w:rPr>
        <w:rFonts w:ascii="Comic Sans MS" w:hAnsi="Comic Sans MS"/>
        <w:color w:val="92D050"/>
        <w:sz w:val="18"/>
        <w:szCs w:val="18"/>
        <w:lang w:val="nl-BE"/>
      </w:rPr>
      <w:t>_______________________</w:t>
    </w:r>
    <w:r w:rsidRPr="004167C8">
      <w:rPr>
        <w:rFonts w:ascii="Comic Sans MS" w:hAnsi="Comic Sans MS"/>
        <w:color w:val="92D050"/>
        <w:sz w:val="18"/>
        <w:szCs w:val="18"/>
        <w:lang w:val="nl-BE"/>
      </w:rPr>
      <w:t>________________________________</w:t>
    </w:r>
    <w:r w:rsidR="00D46863" w:rsidRPr="004167C8">
      <w:rPr>
        <w:rFonts w:ascii="Comic Sans MS" w:hAnsi="Comic Sans MS"/>
        <w:color w:val="92D050"/>
        <w:sz w:val="18"/>
        <w:szCs w:val="18"/>
        <w:lang w:val="nl-BE"/>
      </w:rPr>
      <w:t>_____</w:t>
    </w:r>
    <w:r w:rsidR="00FD1266">
      <w:rPr>
        <w:rFonts w:ascii="Comic Sans MS" w:hAnsi="Comic Sans MS"/>
        <w:color w:val="92D050"/>
        <w:sz w:val="18"/>
        <w:szCs w:val="18"/>
        <w:lang w:val="nl-BE"/>
      </w:rPr>
      <w:t>___</w:t>
    </w:r>
    <w:r w:rsidR="00346723">
      <w:rPr>
        <w:rFonts w:ascii="Comic Sans MS" w:hAnsi="Comic Sans MS"/>
        <w:color w:val="92D050"/>
        <w:sz w:val="18"/>
        <w:szCs w:val="18"/>
        <w:lang w:val="nl-BE"/>
      </w:rPr>
      <w:t>__</w:t>
    </w:r>
    <w:r w:rsidR="007B32E6" w:rsidRPr="004167C8">
      <w:rPr>
        <w:rFonts w:ascii="Comic Sans MS" w:hAnsi="Comic Sans MS"/>
        <w:color w:val="92D050"/>
        <w:sz w:val="18"/>
        <w:szCs w:val="18"/>
        <w:lang w:val="nl-BE"/>
      </w:rPr>
      <w:t xml:space="preserve">                                        </w:t>
    </w:r>
    <w:r w:rsidR="004810A5" w:rsidRPr="004167C8">
      <w:rPr>
        <w:rFonts w:ascii="Comic Sans MS" w:hAnsi="Comic Sans MS"/>
        <w:color w:val="92D050"/>
        <w:sz w:val="18"/>
        <w:szCs w:val="18"/>
        <w:lang w:val="nl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6433" w14:textId="77777777" w:rsidR="001002BA" w:rsidRDefault="001002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08C7418"/>
    <w:multiLevelType w:val="hybridMultilevel"/>
    <w:tmpl w:val="4DF2ABCE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6477F"/>
    <w:multiLevelType w:val="hybridMultilevel"/>
    <w:tmpl w:val="2CF2B0E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977F2A"/>
    <w:multiLevelType w:val="hybridMultilevel"/>
    <w:tmpl w:val="5F303E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173B7"/>
    <w:multiLevelType w:val="hybridMultilevel"/>
    <w:tmpl w:val="3B908A5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570FC"/>
    <w:multiLevelType w:val="hybridMultilevel"/>
    <w:tmpl w:val="FC6EB72C"/>
    <w:lvl w:ilvl="0" w:tplc="761439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14B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25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48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EB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28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89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5CF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B6182"/>
    <w:multiLevelType w:val="hybridMultilevel"/>
    <w:tmpl w:val="98C42B5E"/>
    <w:lvl w:ilvl="0" w:tplc="8CB813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7CF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5C3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AA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C3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0F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E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C8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A4A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1104"/>
    <w:multiLevelType w:val="hybridMultilevel"/>
    <w:tmpl w:val="833655CE"/>
    <w:lvl w:ilvl="0" w:tplc="D122BC9E">
      <w:start w:val="29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8" w15:restartNumberingAfterBreak="0">
    <w:nsid w:val="4E6E13F7"/>
    <w:multiLevelType w:val="hybridMultilevel"/>
    <w:tmpl w:val="5E1CBEA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D19E9"/>
    <w:multiLevelType w:val="hybridMultilevel"/>
    <w:tmpl w:val="A0544E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D6A6C"/>
    <w:multiLevelType w:val="hybridMultilevel"/>
    <w:tmpl w:val="357AE63E"/>
    <w:lvl w:ilvl="0" w:tplc="962A45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98329968">
    <w:abstractNumId w:val="6"/>
  </w:num>
  <w:num w:numId="2" w16cid:durableId="2008095703">
    <w:abstractNumId w:val="5"/>
  </w:num>
  <w:num w:numId="3" w16cid:durableId="459231448">
    <w:abstractNumId w:val="1"/>
  </w:num>
  <w:num w:numId="4" w16cid:durableId="1643265313">
    <w:abstractNumId w:val="7"/>
  </w:num>
  <w:num w:numId="5" w16cid:durableId="607394132">
    <w:abstractNumId w:val="3"/>
  </w:num>
  <w:num w:numId="6" w16cid:durableId="189073273">
    <w:abstractNumId w:val="4"/>
  </w:num>
  <w:num w:numId="7" w16cid:durableId="1815679967">
    <w:abstractNumId w:val="2"/>
  </w:num>
  <w:num w:numId="8" w16cid:durableId="362285512">
    <w:abstractNumId w:val="10"/>
  </w:num>
  <w:num w:numId="9" w16cid:durableId="285935891">
    <w:abstractNumId w:val="9"/>
  </w:num>
  <w:num w:numId="10" w16cid:durableId="2117478976">
    <w:abstractNumId w:val="0"/>
  </w:num>
  <w:num w:numId="11" w16cid:durableId="1906797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CE"/>
    <w:rsid w:val="00001AF8"/>
    <w:rsid w:val="000024B6"/>
    <w:rsid w:val="00016C2E"/>
    <w:rsid w:val="00023269"/>
    <w:rsid w:val="00033B35"/>
    <w:rsid w:val="00033BAE"/>
    <w:rsid w:val="00036E99"/>
    <w:rsid w:val="00055AC9"/>
    <w:rsid w:val="00083099"/>
    <w:rsid w:val="000B05CC"/>
    <w:rsid w:val="000B3391"/>
    <w:rsid w:val="001002BA"/>
    <w:rsid w:val="001050E2"/>
    <w:rsid w:val="001126FC"/>
    <w:rsid w:val="001712E6"/>
    <w:rsid w:val="001B435C"/>
    <w:rsid w:val="0022126D"/>
    <w:rsid w:val="002436D6"/>
    <w:rsid w:val="00262D55"/>
    <w:rsid w:val="0028781D"/>
    <w:rsid w:val="00293D21"/>
    <w:rsid w:val="00294E08"/>
    <w:rsid w:val="002A7443"/>
    <w:rsid w:val="003022E4"/>
    <w:rsid w:val="00342078"/>
    <w:rsid w:val="00346723"/>
    <w:rsid w:val="003510C5"/>
    <w:rsid w:val="00385E20"/>
    <w:rsid w:val="003A188C"/>
    <w:rsid w:val="003A6E2D"/>
    <w:rsid w:val="003B7678"/>
    <w:rsid w:val="003D210B"/>
    <w:rsid w:val="003F72C5"/>
    <w:rsid w:val="004167C8"/>
    <w:rsid w:val="004266E0"/>
    <w:rsid w:val="00444F16"/>
    <w:rsid w:val="004462E2"/>
    <w:rsid w:val="00464FA1"/>
    <w:rsid w:val="004802AD"/>
    <w:rsid w:val="004810A5"/>
    <w:rsid w:val="0048690A"/>
    <w:rsid w:val="004F4755"/>
    <w:rsid w:val="00512BD3"/>
    <w:rsid w:val="005253D5"/>
    <w:rsid w:val="00537CD5"/>
    <w:rsid w:val="00552A02"/>
    <w:rsid w:val="00553C7F"/>
    <w:rsid w:val="0056278A"/>
    <w:rsid w:val="005A59E2"/>
    <w:rsid w:val="005B1F14"/>
    <w:rsid w:val="005E63AC"/>
    <w:rsid w:val="0061143A"/>
    <w:rsid w:val="00642544"/>
    <w:rsid w:val="0067398D"/>
    <w:rsid w:val="00673DA4"/>
    <w:rsid w:val="006A43DF"/>
    <w:rsid w:val="006B1D00"/>
    <w:rsid w:val="006B5402"/>
    <w:rsid w:val="006C432B"/>
    <w:rsid w:val="007346E2"/>
    <w:rsid w:val="00735914"/>
    <w:rsid w:val="007418AA"/>
    <w:rsid w:val="0074263C"/>
    <w:rsid w:val="0075464D"/>
    <w:rsid w:val="007716F1"/>
    <w:rsid w:val="007B32E6"/>
    <w:rsid w:val="007C43B6"/>
    <w:rsid w:val="007F3826"/>
    <w:rsid w:val="0080778A"/>
    <w:rsid w:val="00883128"/>
    <w:rsid w:val="008D0A9C"/>
    <w:rsid w:val="008F5362"/>
    <w:rsid w:val="009329F3"/>
    <w:rsid w:val="0097341E"/>
    <w:rsid w:val="00994AC2"/>
    <w:rsid w:val="009B2F6E"/>
    <w:rsid w:val="009F3656"/>
    <w:rsid w:val="009F5D49"/>
    <w:rsid w:val="009F69E3"/>
    <w:rsid w:val="00A22B19"/>
    <w:rsid w:val="00A4390B"/>
    <w:rsid w:val="00A60087"/>
    <w:rsid w:val="00A73172"/>
    <w:rsid w:val="00A760D0"/>
    <w:rsid w:val="00A85ECE"/>
    <w:rsid w:val="00AF1A85"/>
    <w:rsid w:val="00B0046D"/>
    <w:rsid w:val="00B05D29"/>
    <w:rsid w:val="00B25702"/>
    <w:rsid w:val="00B42370"/>
    <w:rsid w:val="00B53BF8"/>
    <w:rsid w:val="00B627A7"/>
    <w:rsid w:val="00B76282"/>
    <w:rsid w:val="00BA5C9A"/>
    <w:rsid w:val="00BC5209"/>
    <w:rsid w:val="00BE308E"/>
    <w:rsid w:val="00BE64DD"/>
    <w:rsid w:val="00BF6533"/>
    <w:rsid w:val="00C06C26"/>
    <w:rsid w:val="00C306EE"/>
    <w:rsid w:val="00C317BB"/>
    <w:rsid w:val="00C605B3"/>
    <w:rsid w:val="00C95908"/>
    <w:rsid w:val="00CB144B"/>
    <w:rsid w:val="00CB7973"/>
    <w:rsid w:val="00CE009D"/>
    <w:rsid w:val="00CF39F5"/>
    <w:rsid w:val="00D10E9C"/>
    <w:rsid w:val="00D20C8C"/>
    <w:rsid w:val="00D46863"/>
    <w:rsid w:val="00D517D2"/>
    <w:rsid w:val="00D57528"/>
    <w:rsid w:val="00DB0CEC"/>
    <w:rsid w:val="00DD5424"/>
    <w:rsid w:val="00E25A50"/>
    <w:rsid w:val="00E40ABC"/>
    <w:rsid w:val="00E449C5"/>
    <w:rsid w:val="00E46844"/>
    <w:rsid w:val="00EA22B2"/>
    <w:rsid w:val="00EB23C0"/>
    <w:rsid w:val="00F25AF9"/>
    <w:rsid w:val="00F25CEC"/>
    <w:rsid w:val="00F500C6"/>
    <w:rsid w:val="00F76801"/>
    <w:rsid w:val="00F93EC7"/>
    <w:rsid w:val="00FA626A"/>
    <w:rsid w:val="00FD1266"/>
    <w:rsid w:val="00FD59B2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793F4"/>
  <w15:chartTrackingRefBased/>
  <w15:docId w15:val="{EAEA2FF9-883F-4A85-BEEC-A868D91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auto"/>
      <w:u w:val="none"/>
    </w:rPr>
  </w:style>
  <w:style w:type="character" w:styleId="GevolgdeHyperlink">
    <w:name w:val="FollowedHyperlink"/>
    <w:semiHidden/>
    <w:rPr>
      <w:color w:val="auto"/>
      <w:u w:val="non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Geenafstand">
    <w:name w:val="No Spacing"/>
    <w:uiPriority w:val="1"/>
    <w:qFormat/>
    <w:rsid w:val="00A85ECE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6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4263C"/>
    <w:rPr>
      <w:rFonts w:ascii="Tahoma" w:hAnsi="Tahoma" w:cs="Tahoma"/>
      <w:sz w:val="16"/>
      <w:szCs w:val="16"/>
      <w:lang w:val="nl-NL" w:eastAsia="nl-NL"/>
    </w:rPr>
  </w:style>
  <w:style w:type="paragraph" w:customStyle="1" w:styleId="Standard">
    <w:name w:val="Standard"/>
    <w:rsid w:val="00BC520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Kop51">
    <w:name w:val="Kop 51"/>
    <w:basedOn w:val="Standard"/>
    <w:next w:val="Standard"/>
    <w:rsid w:val="00BC5209"/>
    <w:pPr>
      <w:keepNext/>
      <w:outlineLvl w:val="4"/>
    </w:pPr>
    <w:rPr>
      <w:rFonts w:ascii="Comic Sans MS" w:hAnsi="Comic Sans MS"/>
      <w:sz w:val="36"/>
    </w:rPr>
  </w:style>
  <w:style w:type="paragraph" w:customStyle="1" w:styleId="TableContents">
    <w:name w:val="Table Contents"/>
    <w:basedOn w:val="Standard"/>
    <w:rsid w:val="00BC5209"/>
    <w:pPr>
      <w:suppressLineNumbers/>
    </w:pPr>
  </w:style>
  <w:style w:type="paragraph" w:styleId="Normaalweb">
    <w:name w:val="Normal (Web)"/>
    <w:basedOn w:val="Standaard"/>
    <w:uiPriority w:val="99"/>
    <w:semiHidden/>
    <w:unhideWhenUsed/>
    <w:rsid w:val="00B627A7"/>
    <w:pPr>
      <w:spacing w:before="100" w:beforeAutospacing="1" w:after="100" w:afterAutospacing="1"/>
    </w:pPr>
    <w:rPr>
      <w:lang w:val="nl-BE" w:eastAsia="nl-BE"/>
    </w:rPr>
  </w:style>
  <w:style w:type="paragraph" w:styleId="Lijstalinea">
    <w:name w:val="List Paragraph"/>
    <w:basedOn w:val="Standaard"/>
    <w:uiPriority w:val="34"/>
    <w:qFormat/>
    <w:rsid w:val="0008309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styleId="Plattetekst3">
    <w:name w:val="Body Text 3"/>
    <w:basedOn w:val="Standaard"/>
    <w:link w:val="Plattetekst3Char"/>
    <w:semiHidden/>
    <w:rsid w:val="004462E2"/>
    <w:rPr>
      <w:rFonts w:ascii="Comic Sans MS" w:hAnsi="Comic Sans MS"/>
      <w:sz w:val="28"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4462E2"/>
    <w:rPr>
      <w:rFonts w:ascii="Comic Sans MS" w:hAnsi="Comic Sans MS"/>
      <w:sz w:val="28"/>
      <w:szCs w:val="24"/>
      <w:lang w:val="fr-BE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D12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D126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 26 JANUARI 2004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26 JANUARI 2004</dc:title>
  <dc:subject/>
  <dc:creator>Secretariaat@dorpsschool.be</dc:creator>
  <cp:keywords/>
  <dc:description/>
  <cp:lastModifiedBy>Secretariaat</cp:lastModifiedBy>
  <cp:revision>19</cp:revision>
  <cp:lastPrinted>2023-09-18T06:11:00Z</cp:lastPrinted>
  <dcterms:created xsi:type="dcterms:W3CDTF">2023-09-18T06:04:00Z</dcterms:created>
  <dcterms:modified xsi:type="dcterms:W3CDTF">2023-09-18T06:18:00Z</dcterms:modified>
</cp:coreProperties>
</file>