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21" w:rsidRDefault="00EC1021" w:rsidP="00EC1021">
      <w:pPr>
        <w:rPr>
          <w:rFonts w:asciiTheme="minorHAnsi" w:hAnsiTheme="minorHAnsi"/>
          <w:bCs/>
          <w:sz w:val="34"/>
          <w:szCs w:val="34"/>
          <w:u w:val="single"/>
        </w:rPr>
      </w:pP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bCs/>
          <w:sz w:val="34"/>
          <w:szCs w:val="34"/>
          <w:u w:val="single"/>
        </w:rPr>
        <w:t>Solidariteitsmaal :</w:t>
      </w:r>
      <w:r w:rsidRPr="00EC1021">
        <w:rPr>
          <w:rFonts w:asciiTheme="minorHAnsi" w:hAnsiTheme="minorHAnsi"/>
          <w:sz w:val="34"/>
          <w:szCs w:val="34"/>
        </w:rPr>
        <w:t xml:space="preserve"> 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Op </w:t>
      </w:r>
      <w:r w:rsidR="0011545A">
        <w:rPr>
          <w:rFonts w:asciiTheme="minorHAnsi" w:hAnsiTheme="minorHAnsi"/>
          <w:bCs/>
          <w:sz w:val="34"/>
          <w:szCs w:val="34"/>
        </w:rPr>
        <w:t>vrij</w:t>
      </w:r>
      <w:r w:rsidRPr="00EC1021">
        <w:rPr>
          <w:rFonts w:asciiTheme="minorHAnsi" w:hAnsiTheme="minorHAnsi"/>
          <w:bCs/>
          <w:sz w:val="34"/>
          <w:szCs w:val="34"/>
        </w:rPr>
        <w:t xml:space="preserve">dag 30 maart </w:t>
      </w:r>
      <w:r w:rsidRPr="00EC1021">
        <w:rPr>
          <w:rFonts w:asciiTheme="minorHAnsi" w:hAnsiTheme="minorHAnsi"/>
          <w:sz w:val="34"/>
          <w:szCs w:val="34"/>
        </w:rPr>
        <w:t xml:space="preserve">staat </w:t>
      </w:r>
      <w:r w:rsidRPr="00EC1021">
        <w:rPr>
          <w:rFonts w:asciiTheme="minorHAnsi" w:hAnsiTheme="minorHAnsi"/>
          <w:bCs/>
          <w:sz w:val="34"/>
          <w:szCs w:val="34"/>
        </w:rPr>
        <w:t>een solidariteitsmaal</w:t>
      </w:r>
      <w:r w:rsidRPr="00EC1021">
        <w:rPr>
          <w:rFonts w:asciiTheme="minorHAnsi" w:hAnsiTheme="minorHAnsi"/>
          <w:sz w:val="34"/>
          <w:szCs w:val="34"/>
        </w:rPr>
        <w:t xml:space="preserve"> gepland. </w:t>
      </w:r>
    </w:p>
    <w:p w:rsidR="00EC1021" w:rsidRPr="00EC1021" w:rsidRDefault="00EC1021" w:rsidP="00EC1021">
      <w:pPr>
        <w:tabs>
          <w:tab w:val="left" w:pos="2415"/>
        </w:tabs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  <w:u w:val="single"/>
        </w:rPr>
        <w:t>De deelname is uiteraard vrijblijvend</w:t>
      </w:r>
      <w:r w:rsidRPr="00EC1021">
        <w:rPr>
          <w:rFonts w:asciiTheme="minorHAnsi" w:hAnsiTheme="minorHAnsi"/>
          <w:sz w:val="34"/>
          <w:szCs w:val="34"/>
        </w:rPr>
        <w:t xml:space="preserve">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</w:p>
    <w:p w:rsidR="00C7330A" w:rsidRPr="00EC1021" w:rsidRDefault="00C7330A" w:rsidP="00C7330A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In de lagere school zullen de meters en peters samen met hun peterkinderen een </w:t>
      </w:r>
      <w:r>
        <w:rPr>
          <w:rFonts w:ascii="Calibri" w:hAnsi="Calibri"/>
          <w:sz w:val="34"/>
          <w:szCs w:val="34"/>
        </w:rPr>
        <w:t xml:space="preserve">sobere </w:t>
      </w:r>
      <w:r w:rsidRPr="00EC1021">
        <w:rPr>
          <w:rFonts w:ascii="Calibri" w:hAnsi="Calibri"/>
          <w:sz w:val="34"/>
          <w:szCs w:val="34"/>
        </w:rPr>
        <w:t xml:space="preserve">maaltijd bereiden.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De kleuterschool bereidt een lekkere soep met een stukje brood. 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De bijdrage in de onkosten bedraagt 3 euro.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eastAsia="Calibri" w:hAnsiTheme="minorHAnsi"/>
          <w:sz w:val="34"/>
          <w:szCs w:val="34"/>
        </w:rPr>
        <w:t>De betaling gebeurt via de schoolrekening van maart/april</w:t>
      </w:r>
      <w:r w:rsidRPr="00EC1021">
        <w:rPr>
          <w:rFonts w:asciiTheme="minorHAnsi" w:hAnsiTheme="minorHAnsi"/>
          <w:sz w:val="34"/>
          <w:szCs w:val="34"/>
        </w:rPr>
        <w:t xml:space="preserve">. </w:t>
      </w:r>
    </w:p>
    <w:p w:rsidR="00EC1021" w:rsidRPr="00EC1021" w:rsidRDefault="00EC1021" w:rsidP="00EC1021">
      <w:pPr>
        <w:rPr>
          <w:rFonts w:asciiTheme="minorHAnsi" w:eastAsia="Calibri" w:hAnsiTheme="minorHAnsi"/>
          <w:sz w:val="34"/>
          <w:szCs w:val="34"/>
        </w:rPr>
      </w:pPr>
      <w:r w:rsidRPr="00EC1021">
        <w:rPr>
          <w:rFonts w:asciiTheme="minorHAnsi" w:eastAsia="Calibri" w:hAnsiTheme="minorHAnsi"/>
          <w:color w:val="FF0000"/>
          <w:sz w:val="34"/>
          <w:szCs w:val="34"/>
          <w:u w:val="single"/>
        </w:rPr>
        <w:t>(dus geen geld meegeven)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De kleuters, die deelnemen aan het solidariteitsmaal, brengen op </w:t>
      </w:r>
      <w:r w:rsidR="00B24039">
        <w:rPr>
          <w:rFonts w:asciiTheme="minorHAnsi" w:hAnsiTheme="minorHAnsi"/>
          <w:sz w:val="34"/>
          <w:szCs w:val="34"/>
        </w:rPr>
        <w:t>vrij</w:t>
      </w:r>
      <w:r w:rsidRPr="00EC1021">
        <w:rPr>
          <w:rFonts w:asciiTheme="minorHAnsi" w:hAnsiTheme="minorHAnsi"/>
          <w:sz w:val="34"/>
          <w:szCs w:val="34"/>
        </w:rPr>
        <w:t xml:space="preserve">dag een soepkom en een lepel mee.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Je stopt deze best in een plastiek zak.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>De lln. van de lagere school zullen via de agenda vernemen wat ze allemaal moeten meebrengen.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Verder vragen we aan </w:t>
      </w:r>
      <w:r w:rsidRPr="00EC1021">
        <w:rPr>
          <w:rFonts w:asciiTheme="minorHAnsi" w:hAnsiTheme="minorHAnsi"/>
          <w:bCs/>
          <w:sz w:val="34"/>
          <w:szCs w:val="34"/>
        </w:rPr>
        <w:t>alle kinderen</w:t>
      </w:r>
      <w:r w:rsidRPr="00EC1021">
        <w:rPr>
          <w:rFonts w:asciiTheme="minorHAnsi" w:hAnsiTheme="minorHAnsi"/>
          <w:sz w:val="34"/>
          <w:szCs w:val="34"/>
        </w:rPr>
        <w:t xml:space="preserve">, ook diegenen die niet deelnemen aan het solidariteitsmaal, om die dag </w:t>
      </w:r>
      <w:r w:rsidRPr="00EC1021">
        <w:rPr>
          <w:rFonts w:asciiTheme="minorHAnsi" w:hAnsiTheme="minorHAnsi"/>
          <w:bCs/>
          <w:sz w:val="34"/>
          <w:szCs w:val="34"/>
        </w:rPr>
        <w:t>geen koek</w:t>
      </w:r>
      <w:r w:rsidRPr="00EC1021">
        <w:rPr>
          <w:rFonts w:asciiTheme="minorHAnsi" w:hAnsiTheme="minorHAnsi"/>
          <w:sz w:val="34"/>
          <w:szCs w:val="34"/>
        </w:rPr>
        <w:t xml:space="preserve"> mee naar school te brengen.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Wie toch iets wil eten, kan tijdens de speeltijd een appeltje kopen of zelf een stuk fruit meebrengen. </w:t>
      </w:r>
    </w:p>
    <w:p w:rsidR="00EC1021" w:rsidRPr="00EC1021" w:rsidRDefault="00EC1021" w:rsidP="00EC1021">
      <w:pPr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t xml:space="preserve">Vul je drinkbus thuis met </w:t>
      </w:r>
      <w:r w:rsidRPr="00EC1021">
        <w:rPr>
          <w:rFonts w:asciiTheme="minorHAnsi" w:hAnsiTheme="minorHAnsi"/>
          <w:bCs/>
          <w:sz w:val="34"/>
          <w:szCs w:val="34"/>
        </w:rPr>
        <w:t>water</w:t>
      </w:r>
      <w:r w:rsidRPr="00EC1021">
        <w:rPr>
          <w:rFonts w:asciiTheme="minorHAnsi" w:hAnsiTheme="minorHAnsi"/>
          <w:sz w:val="34"/>
          <w:szCs w:val="34"/>
        </w:rPr>
        <w:t xml:space="preserve"> of drink op school een flesje water. </w:t>
      </w:r>
    </w:p>
    <w:p w:rsidR="00EC1021" w:rsidRPr="00EC1021" w:rsidRDefault="00EC1021" w:rsidP="00EC1021">
      <w:pPr>
        <w:tabs>
          <w:tab w:val="left" w:pos="2360"/>
        </w:tabs>
        <w:rPr>
          <w:rFonts w:asciiTheme="minorHAnsi" w:hAnsiTheme="minorHAnsi"/>
          <w:sz w:val="34"/>
          <w:szCs w:val="34"/>
        </w:rPr>
      </w:pPr>
      <w:r w:rsidRPr="00EC1021">
        <w:rPr>
          <w:rFonts w:asciiTheme="minorHAnsi" w:hAnsiTheme="minorHAnsi"/>
          <w:sz w:val="34"/>
          <w:szCs w:val="34"/>
        </w:rPr>
        <w:sym w:font="Wingdings" w:char="F022"/>
      </w:r>
      <w:r w:rsidRPr="00EC1021">
        <w:rPr>
          <w:rFonts w:asciiTheme="minorHAnsi" w:hAnsiTheme="minorHAnsi"/>
          <w:sz w:val="34"/>
          <w:szCs w:val="34"/>
        </w:rPr>
        <w:t>…………………………………………………………………………………………………………</w:t>
      </w:r>
    </w:p>
    <w:p w:rsidR="00EC1021" w:rsidRPr="00EC1021" w:rsidRDefault="00EC1021" w:rsidP="00EC1021">
      <w:pPr>
        <w:pStyle w:val="Plattetekst"/>
        <w:jc w:val="center"/>
        <w:rPr>
          <w:rFonts w:asciiTheme="minorHAnsi" w:hAnsiTheme="minorHAnsi"/>
          <w:b w:val="0"/>
          <w:sz w:val="34"/>
          <w:szCs w:val="34"/>
        </w:rPr>
      </w:pPr>
    </w:p>
    <w:p w:rsidR="00EC1021" w:rsidRPr="00EC1021" w:rsidRDefault="00EC1021" w:rsidP="00EC1021">
      <w:pPr>
        <w:pStyle w:val="Plattetekst"/>
        <w:jc w:val="center"/>
        <w:rPr>
          <w:rFonts w:asciiTheme="minorHAnsi" w:hAnsiTheme="minorHAnsi"/>
          <w:b w:val="0"/>
          <w:sz w:val="34"/>
          <w:szCs w:val="34"/>
        </w:rPr>
      </w:pPr>
      <w:r w:rsidRPr="00EC1021">
        <w:rPr>
          <w:rFonts w:asciiTheme="minorHAnsi" w:hAnsiTheme="minorHAnsi"/>
          <w:b w:val="0"/>
          <w:sz w:val="34"/>
          <w:szCs w:val="34"/>
        </w:rPr>
        <w:t xml:space="preserve">Inschrijvingsstrookje sober maal </w:t>
      </w:r>
    </w:p>
    <w:p w:rsidR="00EC1021" w:rsidRPr="00EC1021" w:rsidRDefault="00EC1021" w:rsidP="00EC1021">
      <w:pPr>
        <w:pStyle w:val="Plattetekst"/>
        <w:jc w:val="center"/>
        <w:rPr>
          <w:rFonts w:asciiTheme="minorHAnsi" w:hAnsiTheme="minorHAnsi"/>
          <w:b w:val="0"/>
          <w:sz w:val="34"/>
          <w:szCs w:val="34"/>
        </w:rPr>
      </w:pPr>
      <w:r w:rsidRPr="00EC1021">
        <w:rPr>
          <w:rFonts w:asciiTheme="minorHAnsi" w:hAnsiTheme="minorHAnsi"/>
          <w:b w:val="0"/>
          <w:sz w:val="34"/>
          <w:szCs w:val="34"/>
        </w:rPr>
        <w:t>ten laatste op dinsdag 27 maart 2018 bij juf of meester.</w:t>
      </w:r>
    </w:p>
    <w:p w:rsidR="00EC1021" w:rsidRPr="00EC1021" w:rsidRDefault="00EC1021" w:rsidP="00EC1021">
      <w:pPr>
        <w:pStyle w:val="Plattetekst"/>
        <w:rPr>
          <w:rFonts w:asciiTheme="minorHAnsi" w:hAnsiTheme="minorHAnsi"/>
          <w:b w:val="0"/>
          <w:bCs w:val="0"/>
          <w:sz w:val="34"/>
          <w:szCs w:val="34"/>
          <w:u w:val="none"/>
        </w:rPr>
      </w:pPr>
    </w:p>
    <w:p w:rsidR="00EC1021" w:rsidRPr="00EC1021" w:rsidRDefault="00EC1021" w:rsidP="00EC1021">
      <w:pPr>
        <w:pStyle w:val="Plattetekst"/>
        <w:rPr>
          <w:rFonts w:asciiTheme="minorHAnsi" w:hAnsiTheme="minorHAnsi"/>
          <w:b w:val="0"/>
          <w:bCs w:val="0"/>
          <w:sz w:val="34"/>
          <w:szCs w:val="34"/>
          <w:u w:val="none"/>
        </w:rPr>
      </w:pPr>
      <w:r w:rsidRPr="00EC1021">
        <w:rPr>
          <w:rFonts w:asciiTheme="minorHAnsi" w:hAnsiTheme="minorHAnsi"/>
          <w:b w:val="0"/>
          <w:bCs w:val="0"/>
          <w:sz w:val="34"/>
          <w:szCs w:val="34"/>
          <w:u w:val="none"/>
        </w:rPr>
        <w:t>Naam leerling  ………………………………………….Klas……………</w:t>
      </w:r>
    </w:p>
    <w:p w:rsidR="00EC1021" w:rsidRPr="00EC1021" w:rsidRDefault="00EC1021" w:rsidP="00EC1021">
      <w:pPr>
        <w:pStyle w:val="Plattetekst"/>
        <w:rPr>
          <w:rFonts w:asciiTheme="minorHAnsi" w:hAnsiTheme="minorHAnsi"/>
          <w:b w:val="0"/>
          <w:bCs w:val="0"/>
          <w:sz w:val="34"/>
          <w:szCs w:val="34"/>
          <w:u w:val="none"/>
        </w:rPr>
      </w:pPr>
    </w:p>
    <w:p w:rsidR="00BC5209" w:rsidRPr="00EC1021" w:rsidRDefault="00EC1021" w:rsidP="00EC1021">
      <w:pPr>
        <w:pStyle w:val="Plattetekst"/>
        <w:rPr>
          <w:rFonts w:asciiTheme="minorHAnsi" w:hAnsiTheme="minorHAnsi"/>
          <w:b w:val="0"/>
          <w:bCs w:val="0"/>
          <w:sz w:val="34"/>
          <w:szCs w:val="34"/>
          <w:u w:val="none"/>
        </w:rPr>
      </w:pPr>
      <w:r w:rsidRPr="00EC1021">
        <w:rPr>
          <w:rFonts w:asciiTheme="minorHAnsi" w:hAnsiTheme="minorHAnsi"/>
          <w:b w:val="0"/>
          <w:bCs w:val="0"/>
          <w:sz w:val="34"/>
          <w:szCs w:val="34"/>
          <w:u w:val="none"/>
        </w:rPr>
        <w:t>wenst deel te nemen aan het sober maal op vrijdag 30 maart ‘18.</w:t>
      </w:r>
    </w:p>
    <w:p w:rsidR="00B627A7" w:rsidRPr="00EC1021" w:rsidRDefault="00B627A7" w:rsidP="00BC5209">
      <w:pPr>
        <w:pStyle w:val="Standard"/>
        <w:rPr>
          <w:rFonts w:ascii="Century Gothic" w:hAnsi="Century Gothic" w:cs="Arial"/>
          <w:sz w:val="16"/>
          <w:szCs w:val="16"/>
        </w:rPr>
      </w:pPr>
    </w:p>
    <w:p w:rsidR="00EC1021" w:rsidRDefault="00EC1021" w:rsidP="00EC1021">
      <w:pPr>
        <w:rPr>
          <w:rFonts w:ascii="Calibri" w:hAnsi="Calibri"/>
          <w:bCs/>
          <w:sz w:val="34"/>
          <w:szCs w:val="34"/>
          <w:u w:val="single"/>
        </w:rPr>
      </w:pP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bCs/>
          <w:sz w:val="34"/>
          <w:szCs w:val="34"/>
          <w:u w:val="single"/>
        </w:rPr>
        <w:t>Solidariteitsmaal :</w:t>
      </w:r>
      <w:r w:rsidRPr="00EC1021">
        <w:rPr>
          <w:rFonts w:ascii="Calibri" w:hAnsi="Calibri"/>
          <w:sz w:val="34"/>
          <w:szCs w:val="34"/>
        </w:rPr>
        <w:t xml:space="preserve"> 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Op </w:t>
      </w:r>
      <w:r w:rsidR="00C7330A">
        <w:rPr>
          <w:rFonts w:ascii="Calibri" w:hAnsi="Calibri"/>
          <w:bCs/>
          <w:sz w:val="34"/>
          <w:szCs w:val="34"/>
        </w:rPr>
        <w:t>vrij</w:t>
      </w:r>
      <w:r w:rsidRPr="00EC1021">
        <w:rPr>
          <w:rFonts w:ascii="Calibri" w:hAnsi="Calibri"/>
          <w:bCs/>
          <w:sz w:val="34"/>
          <w:szCs w:val="34"/>
        </w:rPr>
        <w:t xml:space="preserve">dag 30 maart </w:t>
      </w:r>
      <w:r w:rsidRPr="00EC1021">
        <w:rPr>
          <w:rFonts w:ascii="Calibri" w:hAnsi="Calibri"/>
          <w:sz w:val="34"/>
          <w:szCs w:val="34"/>
        </w:rPr>
        <w:t xml:space="preserve">staat </w:t>
      </w:r>
      <w:r w:rsidRPr="00EC1021">
        <w:rPr>
          <w:rFonts w:ascii="Calibri" w:hAnsi="Calibri"/>
          <w:bCs/>
          <w:sz w:val="34"/>
          <w:szCs w:val="34"/>
        </w:rPr>
        <w:t>een solidariteitsmaal</w:t>
      </w:r>
      <w:r w:rsidRPr="00EC1021">
        <w:rPr>
          <w:rFonts w:ascii="Calibri" w:hAnsi="Calibri"/>
          <w:sz w:val="34"/>
          <w:szCs w:val="34"/>
        </w:rPr>
        <w:t xml:space="preserve"> gepland. </w:t>
      </w:r>
    </w:p>
    <w:p w:rsidR="00EC1021" w:rsidRPr="00EC1021" w:rsidRDefault="00EC1021" w:rsidP="00EC1021">
      <w:pPr>
        <w:tabs>
          <w:tab w:val="left" w:pos="2415"/>
        </w:tabs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  <w:u w:val="single"/>
        </w:rPr>
        <w:t>De deelname is uiteraard vrijblijvend</w:t>
      </w:r>
      <w:r w:rsidRPr="00EC1021">
        <w:rPr>
          <w:rFonts w:ascii="Calibri" w:hAnsi="Calibri"/>
          <w:sz w:val="34"/>
          <w:szCs w:val="34"/>
        </w:rPr>
        <w:t xml:space="preserve">.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In de lagere school zullen de meters en peters samen met hun peterkinderen een </w:t>
      </w:r>
      <w:r w:rsidR="00C7330A">
        <w:rPr>
          <w:rFonts w:ascii="Calibri" w:hAnsi="Calibri"/>
          <w:sz w:val="34"/>
          <w:szCs w:val="34"/>
        </w:rPr>
        <w:t xml:space="preserve">sobere </w:t>
      </w:r>
      <w:r w:rsidRPr="00EC1021">
        <w:rPr>
          <w:rFonts w:ascii="Calibri" w:hAnsi="Calibri"/>
          <w:sz w:val="34"/>
          <w:szCs w:val="34"/>
        </w:rPr>
        <w:t xml:space="preserve">maaltijd bereiden.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De kleuterschool bereidt een lekkere soep met een stukje brood. 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De bijdrage in de onkosten bedraagt 3 euro. </w:t>
      </w:r>
      <w:bookmarkStart w:id="0" w:name="_GoBack"/>
      <w:bookmarkEnd w:id="0"/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eastAsia="Calibri" w:hAnsi="Calibri"/>
          <w:sz w:val="34"/>
          <w:szCs w:val="34"/>
        </w:rPr>
        <w:t>De betaling gebeurt via de schoolrekening van maart/april</w:t>
      </w:r>
      <w:r w:rsidRPr="00EC1021">
        <w:rPr>
          <w:rFonts w:ascii="Calibri" w:hAnsi="Calibri"/>
          <w:sz w:val="34"/>
          <w:szCs w:val="34"/>
        </w:rPr>
        <w:t xml:space="preserve">. </w:t>
      </w:r>
    </w:p>
    <w:p w:rsidR="00EC1021" w:rsidRPr="00EC1021" w:rsidRDefault="00EC1021" w:rsidP="00EC1021">
      <w:pPr>
        <w:rPr>
          <w:rFonts w:ascii="Calibri" w:eastAsia="Calibri" w:hAnsi="Calibri"/>
          <w:sz w:val="34"/>
          <w:szCs w:val="34"/>
        </w:rPr>
      </w:pPr>
      <w:r w:rsidRPr="00EC1021">
        <w:rPr>
          <w:rFonts w:ascii="Calibri" w:eastAsia="Calibri" w:hAnsi="Calibri"/>
          <w:color w:val="FF0000"/>
          <w:sz w:val="34"/>
          <w:szCs w:val="34"/>
          <w:u w:val="single"/>
        </w:rPr>
        <w:t>(dus geen geld meegeven)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De kleuters, die deelnemen aan het solidariteitsmaal, brengen op </w:t>
      </w:r>
      <w:r w:rsidR="0031435F">
        <w:rPr>
          <w:rFonts w:ascii="Calibri" w:hAnsi="Calibri"/>
          <w:sz w:val="34"/>
          <w:szCs w:val="34"/>
        </w:rPr>
        <w:t>vrij</w:t>
      </w:r>
      <w:r w:rsidRPr="00EC1021">
        <w:rPr>
          <w:rFonts w:ascii="Calibri" w:hAnsi="Calibri"/>
          <w:sz w:val="34"/>
          <w:szCs w:val="34"/>
        </w:rPr>
        <w:t xml:space="preserve">dag een soepkom en een lepel mee.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Je stopt deze best in een plastiek zak.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>De lln. van de lagere school zullen via de agenda vernemen wat ze allemaal moeten meebrengen.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Verder vragen we aan </w:t>
      </w:r>
      <w:r w:rsidRPr="00EC1021">
        <w:rPr>
          <w:rFonts w:ascii="Calibri" w:hAnsi="Calibri"/>
          <w:bCs/>
          <w:sz w:val="34"/>
          <w:szCs w:val="34"/>
        </w:rPr>
        <w:t>alle kinderen</w:t>
      </w:r>
      <w:r w:rsidRPr="00EC1021">
        <w:rPr>
          <w:rFonts w:ascii="Calibri" w:hAnsi="Calibri"/>
          <w:sz w:val="34"/>
          <w:szCs w:val="34"/>
        </w:rPr>
        <w:t xml:space="preserve">, ook diegenen die niet deelnemen aan het solidariteitsmaal, om die dag </w:t>
      </w:r>
      <w:r w:rsidRPr="00EC1021">
        <w:rPr>
          <w:rFonts w:ascii="Calibri" w:hAnsi="Calibri"/>
          <w:bCs/>
          <w:sz w:val="34"/>
          <w:szCs w:val="34"/>
        </w:rPr>
        <w:t>geen koek</w:t>
      </w:r>
      <w:r w:rsidRPr="00EC1021">
        <w:rPr>
          <w:rFonts w:ascii="Calibri" w:hAnsi="Calibri"/>
          <w:sz w:val="34"/>
          <w:szCs w:val="34"/>
        </w:rPr>
        <w:t xml:space="preserve"> mee naar school te brengen.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Wie toch iets wil eten, kan tijdens de speeltijd een appeltje kopen of zelf een stuk fruit meebrengen. </w:t>
      </w:r>
    </w:p>
    <w:p w:rsidR="00EC1021" w:rsidRPr="00EC1021" w:rsidRDefault="00EC1021" w:rsidP="00EC1021">
      <w:pPr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t xml:space="preserve">Vul je drinkbus thuis met </w:t>
      </w:r>
      <w:r w:rsidRPr="00EC1021">
        <w:rPr>
          <w:rFonts w:ascii="Calibri" w:hAnsi="Calibri"/>
          <w:bCs/>
          <w:sz w:val="34"/>
          <w:szCs w:val="34"/>
        </w:rPr>
        <w:t>water</w:t>
      </w:r>
      <w:r w:rsidRPr="00EC1021">
        <w:rPr>
          <w:rFonts w:ascii="Calibri" w:hAnsi="Calibri"/>
          <w:sz w:val="34"/>
          <w:szCs w:val="34"/>
        </w:rPr>
        <w:t xml:space="preserve"> of drink op school een flesje water. </w:t>
      </w:r>
    </w:p>
    <w:p w:rsidR="00EC1021" w:rsidRPr="00EC1021" w:rsidRDefault="00EC1021" w:rsidP="00EC1021">
      <w:pPr>
        <w:tabs>
          <w:tab w:val="left" w:pos="2360"/>
        </w:tabs>
        <w:rPr>
          <w:rFonts w:ascii="Calibri" w:hAnsi="Calibri"/>
          <w:sz w:val="34"/>
          <w:szCs w:val="34"/>
        </w:rPr>
      </w:pPr>
      <w:r w:rsidRPr="00EC1021">
        <w:rPr>
          <w:rFonts w:ascii="Calibri" w:hAnsi="Calibri"/>
          <w:sz w:val="34"/>
          <w:szCs w:val="34"/>
        </w:rPr>
        <w:sym w:font="Wingdings" w:char="F022"/>
      </w:r>
      <w:r w:rsidRPr="00EC1021">
        <w:rPr>
          <w:rFonts w:ascii="Calibri" w:hAnsi="Calibri"/>
          <w:sz w:val="34"/>
          <w:szCs w:val="34"/>
        </w:rPr>
        <w:t>…………………………………………………………………………………………………………</w:t>
      </w:r>
    </w:p>
    <w:p w:rsidR="00EC1021" w:rsidRPr="00EC1021" w:rsidRDefault="00EC1021" w:rsidP="00EC1021">
      <w:pPr>
        <w:pStyle w:val="Plattetekst"/>
        <w:jc w:val="center"/>
        <w:rPr>
          <w:rFonts w:ascii="Calibri" w:hAnsi="Calibri"/>
          <w:b w:val="0"/>
          <w:sz w:val="34"/>
          <w:szCs w:val="34"/>
        </w:rPr>
      </w:pPr>
    </w:p>
    <w:p w:rsidR="00EC1021" w:rsidRPr="00EC1021" w:rsidRDefault="00EC1021" w:rsidP="00EC1021">
      <w:pPr>
        <w:pStyle w:val="Plattetekst"/>
        <w:jc w:val="center"/>
        <w:rPr>
          <w:rFonts w:ascii="Calibri" w:hAnsi="Calibri"/>
          <w:b w:val="0"/>
          <w:sz w:val="34"/>
          <w:szCs w:val="34"/>
        </w:rPr>
      </w:pPr>
      <w:r w:rsidRPr="00EC1021">
        <w:rPr>
          <w:rFonts w:ascii="Calibri" w:hAnsi="Calibri"/>
          <w:b w:val="0"/>
          <w:sz w:val="34"/>
          <w:szCs w:val="34"/>
        </w:rPr>
        <w:t xml:space="preserve">Inschrijvingsstrookje sober maal </w:t>
      </w:r>
    </w:p>
    <w:p w:rsidR="00EC1021" w:rsidRPr="00EC1021" w:rsidRDefault="00EC1021" w:rsidP="00EC1021">
      <w:pPr>
        <w:pStyle w:val="Plattetekst"/>
        <w:jc w:val="center"/>
        <w:rPr>
          <w:rFonts w:ascii="Calibri" w:hAnsi="Calibri"/>
          <w:b w:val="0"/>
          <w:sz w:val="34"/>
          <w:szCs w:val="34"/>
        </w:rPr>
      </w:pPr>
      <w:r w:rsidRPr="00EC1021">
        <w:rPr>
          <w:rFonts w:ascii="Calibri" w:hAnsi="Calibri"/>
          <w:b w:val="0"/>
          <w:sz w:val="34"/>
          <w:szCs w:val="34"/>
        </w:rPr>
        <w:t>ten laatste op dinsdag 27 maart 2018 bij juf of meester.</w:t>
      </w:r>
    </w:p>
    <w:p w:rsidR="00EC1021" w:rsidRPr="00EC1021" w:rsidRDefault="00EC1021" w:rsidP="00EC1021">
      <w:pPr>
        <w:pStyle w:val="Plattetekst"/>
        <w:rPr>
          <w:rFonts w:ascii="Calibri" w:hAnsi="Calibri"/>
          <w:b w:val="0"/>
          <w:bCs w:val="0"/>
          <w:sz w:val="34"/>
          <w:szCs w:val="34"/>
          <w:u w:val="none"/>
        </w:rPr>
      </w:pPr>
    </w:p>
    <w:p w:rsidR="00EC1021" w:rsidRPr="00EC1021" w:rsidRDefault="00EC1021" w:rsidP="00EC1021">
      <w:pPr>
        <w:pStyle w:val="Plattetekst"/>
        <w:rPr>
          <w:rFonts w:ascii="Calibri" w:hAnsi="Calibri"/>
          <w:b w:val="0"/>
          <w:bCs w:val="0"/>
          <w:sz w:val="34"/>
          <w:szCs w:val="34"/>
          <w:u w:val="none"/>
        </w:rPr>
      </w:pPr>
      <w:r w:rsidRPr="00EC1021">
        <w:rPr>
          <w:rFonts w:ascii="Calibri" w:hAnsi="Calibri"/>
          <w:b w:val="0"/>
          <w:bCs w:val="0"/>
          <w:sz w:val="34"/>
          <w:szCs w:val="34"/>
          <w:u w:val="none"/>
        </w:rPr>
        <w:t>Naam leerling  ………………………………………….Klas……………</w:t>
      </w:r>
    </w:p>
    <w:p w:rsidR="00EC1021" w:rsidRPr="00EC1021" w:rsidRDefault="00EC1021" w:rsidP="00EC1021">
      <w:pPr>
        <w:pStyle w:val="Plattetekst"/>
        <w:rPr>
          <w:rFonts w:ascii="Calibri" w:hAnsi="Calibri"/>
          <w:b w:val="0"/>
          <w:bCs w:val="0"/>
          <w:sz w:val="34"/>
          <w:szCs w:val="34"/>
          <w:u w:val="none"/>
        </w:rPr>
      </w:pPr>
    </w:p>
    <w:p w:rsidR="00EC1021" w:rsidRPr="00EC1021" w:rsidRDefault="00EC1021" w:rsidP="00EC1021">
      <w:pPr>
        <w:pStyle w:val="Plattetekst"/>
        <w:rPr>
          <w:rFonts w:ascii="Calibri" w:hAnsi="Calibri"/>
          <w:b w:val="0"/>
          <w:bCs w:val="0"/>
          <w:sz w:val="34"/>
          <w:szCs w:val="34"/>
          <w:u w:val="none"/>
        </w:rPr>
      </w:pPr>
      <w:r w:rsidRPr="00EC1021">
        <w:rPr>
          <w:rFonts w:ascii="Calibri" w:hAnsi="Calibri"/>
          <w:b w:val="0"/>
          <w:bCs w:val="0"/>
          <w:sz w:val="34"/>
          <w:szCs w:val="34"/>
          <w:u w:val="none"/>
        </w:rPr>
        <w:t>wenst deel te nemen aan het sober maal op vrijdag 30 maart ‘18.</w:t>
      </w:r>
    </w:p>
    <w:p w:rsidR="00EC1021" w:rsidRPr="00B627A7" w:rsidRDefault="00EC1021" w:rsidP="00B627A7">
      <w:pPr>
        <w:tabs>
          <w:tab w:val="left" w:pos="2670"/>
        </w:tabs>
        <w:rPr>
          <w:lang w:val="nl-BE" w:eastAsia="nl-BE"/>
        </w:rPr>
      </w:pPr>
    </w:p>
    <w:sectPr w:rsidR="00EC1021" w:rsidRPr="00B627A7" w:rsidSect="007B32E6">
      <w:headerReference w:type="default" r:id="rId7"/>
      <w:footerReference w:type="default" r:id="rId8"/>
      <w:pgSz w:w="11906" w:h="16838"/>
      <w:pgMar w:top="283" w:right="926" w:bottom="142" w:left="1080" w:header="27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A1" w:rsidRDefault="004D49A1">
      <w:r>
        <w:separator/>
      </w:r>
    </w:p>
  </w:endnote>
  <w:endnote w:type="continuationSeparator" w:id="0">
    <w:p w:rsidR="004D49A1" w:rsidRDefault="004D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7" w:rsidRPr="00E25A50" w:rsidRDefault="00EC1021" w:rsidP="00883128">
    <w:pPr>
      <w:pStyle w:val="Voettekst"/>
      <w:rPr>
        <w:rFonts w:ascii="Comic Sans MS" w:hAnsi="Comic Sans MS"/>
        <w:color w:val="92D050"/>
        <w:sz w:val="18"/>
        <w:szCs w:val="18"/>
        <w:lang w:val="nl-BE"/>
      </w:rPr>
    </w:pPr>
    <w:r w:rsidRPr="00E25A50">
      <w:rPr>
        <w:noProof/>
        <w:color w:val="92D05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22225</wp:posOffset>
          </wp:positionV>
          <wp:extent cx="504825" cy="542925"/>
          <wp:effectExtent l="0" t="0" r="0" b="0"/>
          <wp:wrapNone/>
          <wp:docPr id="1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128" w:rsidRPr="00E25A50">
      <w:rPr>
        <w:color w:val="92D050"/>
        <w:sz w:val="20"/>
        <w:szCs w:val="20"/>
        <w:lang w:val="nl-BE"/>
      </w:rPr>
      <w:t>___________________________________________________________</w:t>
    </w:r>
    <w:r w:rsidR="004810A5" w:rsidRPr="00E25A50">
      <w:rPr>
        <w:color w:val="92D050"/>
        <w:sz w:val="20"/>
        <w:szCs w:val="20"/>
        <w:lang w:val="nl-BE"/>
      </w:rPr>
      <w:t>_____________________</w:t>
    </w:r>
    <w:r w:rsidR="00D46863">
      <w:rPr>
        <w:color w:val="92D050"/>
        <w:sz w:val="20"/>
        <w:szCs w:val="20"/>
        <w:lang w:val="nl-BE"/>
      </w:rPr>
      <w:t>_________</w:t>
    </w:r>
    <w:r w:rsidR="00B627A7" w:rsidRPr="00E25A50">
      <w:rPr>
        <w:color w:val="92D050"/>
        <w:sz w:val="20"/>
        <w:szCs w:val="20"/>
        <w:lang w:val="nl-BE"/>
      </w:rPr>
      <w:t xml:space="preserve">                  </w:t>
    </w:r>
    <w:r w:rsidR="00883128" w:rsidRPr="00E25A50">
      <w:rPr>
        <w:color w:val="92D050"/>
        <w:sz w:val="20"/>
        <w:szCs w:val="20"/>
        <w:lang w:val="nl-BE"/>
      </w:rPr>
      <w:t xml:space="preserve">                 </w:t>
    </w:r>
    <w:r w:rsidR="00B627A7" w:rsidRPr="00E25A50">
      <w:rPr>
        <w:rFonts w:ascii="Comic Sans MS" w:hAnsi="Comic Sans MS"/>
        <w:sz w:val="18"/>
        <w:szCs w:val="18"/>
        <w:lang w:val="nl-BE"/>
      </w:rPr>
      <w:t>Maatschappelijke zetel: KOBA Voorkempen vzw</w:t>
    </w:r>
  </w:p>
  <w:p w:rsidR="00B627A7" w:rsidRPr="004810A5" w:rsidRDefault="00B627A7" w:rsidP="00B627A7">
    <w:pPr>
      <w:pStyle w:val="Voettekst"/>
      <w:rPr>
        <w:rFonts w:ascii="Comic Sans MS" w:hAnsi="Comic Sans MS"/>
        <w:sz w:val="18"/>
        <w:szCs w:val="18"/>
        <w:lang w:val="nl-BE"/>
      </w:rPr>
    </w:pPr>
    <w:r w:rsidRPr="004810A5">
      <w:rPr>
        <w:rFonts w:ascii="Comic Sans MS" w:hAnsi="Comic Sans MS"/>
        <w:sz w:val="18"/>
        <w:szCs w:val="18"/>
        <w:lang w:val="nl-BE"/>
      </w:rPr>
      <w:t>Noorderlaan 108, 2030 Antwerpen - BE0430.907.058</w:t>
    </w:r>
  </w:p>
  <w:p w:rsidR="002A7443" w:rsidRPr="00B627A7" w:rsidRDefault="002A744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A1" w:rsidRDefault="004D49A1">
      <w:r>
        <w:separator/>
      </w:r>
    </w:p>
  </w:footnote>
  <w:footnote w:type="continuationSeparator" w:id="0">
    <w:p w:rsidR="004D49A1" w:rsidRDefault="004D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7" w:rsidRDefault="00B627A7" w:rsidP="00B627A7">
    <w:pPr>
      <w:tabs>
        <w:tab w:val="left" w:pos="7320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b/>
      </w:rPr>
      <w:t xml:space="preserve">                                                                  </w:t>
    </w:r>
  </w:p>
  <w:p w:rsidR="00B627A7" w:rsidRPr="004810A5" w:rsidRDefault="00EC1021" w:rsidP="00D46863">
    <w:pPr>
      <w:tabs>
        <w:tab w:val="left" w:pos="7320"/>
      </w:tabs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12700</wp:posOffset>
              </wp:positionV>
              <wp:extent cx="0" cy="60960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FA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05pt;margin-top:1pt;width:0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" strokecolor="#92d050"/>
          </w:pict>
        </mc:Fallback>
      </mc:AlternateContent>
    </w:r>
    <w:r w:rsidR="00B05D29">
      <w:rPr>
        <w:rFonts w:ascii="Comic Sans MS" w:hAnsi="Comic Sans MS"/>
        <w:b/>
        <w:sz w:val="18"/>
        <w:szCs w:val="18"/>
      </w:rPr>
      <w:t xml:space="preserve">   </w:t>
    </w:r>
    <w:r w:rsidR="00B05D29" w:rsidRPr="00B05D29">
      <w:rPr>
        <w:rFonts w:ascii="Comic Sans MS" w:hAnsi="Comic Sans MS"/>
        <w:b/>
        <w:sz w:val="18"/>
        <w:szCs w:val="18"/>
      </w:rPr>
      <w:t>DORPSSCHOOL VREMDE</w:t>
    </w:r>
    <w:r w:rsidR="00B05D29" w:rsidRPr="004810A5">
      <w:rPr>
        <w:rFonts w:ascii="Comic Sans MS" w:hAnsi="Comic Sans MS"/>
        <w:sz w:val="18"/>
        <w:szCs w:val="18"/>
      </w:rPr>
      <w:t xml:space="preserve"> </w:t>
    </w:r>
    <w:r w:rsidR="00B05D29">
      <w:rPr>
        <w:rFonts w:ascii="Comic Sans MS" w:hAnsi="Comic Sans MS"/>
        <w:sz w:val="18"/>
        <w:szCs w:val="18"/>
      </w:rPr>
      <w:t xml:space="preserve">                                               </w:t>
    </w:r>
    <w:r w:rsidR="00B627A7" w:rsidRPr="004810A5">
      <w:rPr>
        <w:rFonts w:ascii="Comic Sans MS" w:hAnsi="Comic Sans MS"/>
        <w:sz w:val="18"/>
        <w:szCs w:val="18"/>
      </w:rPr>
      <w:t>VZW KOBA Voorkempen - GVGB Dorpsschool Vremde</w:t>
    </w:r>
    <w:r w:rsidR="00B627A7" w:rsidRPr="004810A5">
      <w:rPr>
        <w:rFonts w:ascii="Comic Sans MS" w:hAnsi="Comic Sans MS"/>
        <w:b/>
        <w:sz w:val="18"/>
        <w:szCs w:val="18"/>
      </w:rPr>
      <w:t xml:space="preserve"> </w:t>
    </w:r>
    <w:r w:rsidR="007B32E6" w:rsidRPr="004810A5">
      <w:rPr>
        <w:rFonts w:ascii="Comic Sans MS" w:hAnsi="Comic Sans MS"/>
        <w:b/>
        <w:sz w:val="18"/>
        <w:szCs w:val="18"/>
      </w:rPr>
      <w:t xml:space="preserve">              </w:t>
    </w:r>
    <w:r w:rsidR="00B627A7" w:rsidRPr="004810A5">
      <w:rPr>
        <w:rFonts w:ascii="Comic Sans MS" w:hAnsi="Comic Sans MS"/>
        <w:b/>
        <w:sz w:val="18"/>
        <w:szCs w:val="18"/>
      </w:rPr>
      <w:t xml:space="preserve"> </w:t>
    </w:r>
    <w:r w:rsidR="004810A5">
      <w:rPr>
        <w:rFonts w:ascii="Comic Sans MS" w:hAnsi="Comic Sans MS"/>
        <w:b/>
        <w:sz w:val="18"/>
        <w:szCs w:val="18"/>
      </w:rPr>
      <w:t xml:space="preserve">                </w:t>
    </w:r>
  </w:p>
  <w:p w:rsidR="00B627A7" w:rsidRPr="004810A5" w:rsidRDefault="00EC1021" w:rsidP="00D46863">
    <w:pPr>
      <w:tabs>
        <w:tab w:val="left" w:pos="2670"/>
      </w:tabs>
      <w:jc w:val="right"/>
      <w:rPr>
        <w:rFonts w:ascii="Comic Sans MS" w:hAnsi="Comic Sans MS"/>
        <w:sz w:val="18"/>
        <w:szCs w:val="18"/>
        <w:lang w:val="nl-BE" w:eastAsia="nl-BE"/>
      </w:rPr>
    </w:pPr>
    <w:r w:rsidRPr="004810A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24765</wp:posOffset>
          </wp:positionV>
          <wp:extent cx="1583690" cy="518160"/>
          <wp:effectExtent l="0" t="0" r="0" b="0"/>
          <wp:wrapNone/>
          <wp:docPr id="15" name="Picture 2" descr="C:\Users\Ria\Dropbox\2009-03-02 logoschool + circus\logoschool gekleu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\Dropbox\2009-03-02 logoschool + circus\logoschool gekleu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9">
      <w:rPr>
        <w:rFonts w:ascii="Comic Sans MS" w:hAnsi="Comic Sans MS"/>
        <w:sz w:val="18"/>
        <w:szCs w:val="18"/>
        <w:lang w:eastAsia="nl-BE"/>
      </w:rPr>
      <w:t xml:space="preserve">                                                                                                                                          </w:t>
    </w:r>
    <w:r w:rsidR="00B627A7" w:rsidRPr="004810A5">
      <w:rPr>
        <w:rFonts w:ascii="Comic Sans MS" w:hAnsi="Comic Sans MS"/>
        <w:sz w:val="18"/>
        <w:szCs w:val="18"/>
        <w:lang w:val="nl-BE" w:eastAsia="nl-BE"/>
      </w:rPr>
      <w:t xml:space="preserve">Dorpsplaats 5, 2531 Vremde  </w:t>
    </w:r>
  </w:p>
  <w:p w:rsidR="00B627A7" w:rsidRPr="004167C8" w:rsidRDefault="00B05D29" w:rsidP="00D46863">
    <w:pPr>
      <w:tabs>
        <w:tab w:val="left" w:pos="2670"/>
      </w:tabs>
      <w:jc w:val="right"/>
      <w:rPr>
        <w:rFonts w:ascii="Comic Sans MS" w:hAnsi="Comic Sans MS"/>
        <w:sz w:val="18"/>
        <w:szCs w:val="18"/>
        <w:lang w:val="nl-BE" w:eastAsia="nl-BE"/>
      </w:rPr>
    </w:pPr>
    <w:r w:rsidRPr="004167C8">
      <w:rPr>
        <w:rFonts w:ascii="Comic Sans MS" w:hAnsi="Comic Sans MS"/>
        <w:sz w:val="18"/>
        <w:szCs w:val="18"/>
        <w:lang w:val="nl-BE" w:eastAsia="nl-BE"/>
      </w:rPr>
      <w:t xml:space="preserve">                                                                                              </w:t>
    </w:r>
    <w:r w:rsidR="00B627A7" w:rsidRPr="004167C8">
      <w:rPr>
        <w:rFonts w:ascii="Comic Sans MS" w:hAnsi="Comic Sans MS"/>
        <w:sz w:val="18"/>
        <w:szCs w:val="18"/>
        <w:lang w:val="nl-BE" w:eastAsia="nl-BE"/>
      </w:rPr>
      <w:t>tel. 03 455.22.42 - e-mail</w:t>
    </w:r>
    <w:r w:rsidRPr="004167C8">
      <w:rPr>
        <w:rFonts w:ascii="Comic Sans MS" w:hAnsi="Comic Sans MS"/>
        <w:sz w:val="18"/>
        <w:szCs w:val="18"/>
        <w:lang w:val="nl-BE" w:eastAsia="nl-BE"/>
      </w:rPr>
      <w:t xml:space="preserve">: </w:t>
    </w:r>
    <w:r w:rsidR="00B627A7" w:rsidRPr="004167C8">
      <w:rPr>
        <w:rFonts w:ascii="Comic Sans MS" w:hAnsi="Comic Sans MS"/>
        <w:sz w:val="18"/>
        <w:szCs w:val="18"/>
        <w:lang w:val="nl-BE" w:eastAsia="nl-BE"/>
      </w:rPr>
      <w:t>se</w:t>
    </w:r>
    <w:r w:rsidRPr="004167C8">
      <w:rPr>
        <w:rFonts w:ascii="Comic Sans MS" w:hAnsi="Comic Sans MS"/>
        <w:sz w:val="18"/>
        <w:szCs w:val="18"/>
        <w:lang w:val="nl-BE" w:eastAsia="nl-BE"/>
      </w:rPr>
      <w:t>cretariaat@dorpsschool.be</w:t>
    </w:r>
  </w:p>
  <w:p w:rsidR="00B627A7" w:rsidRPr="004167C8" w:rsidRDefault="00B05D29" w:rsidP="00B627A7">
    <w:pPr>
      <w:tabs>
        <w:tab w:val="left" w:pos="7320"/>
      </w:tabs>
      <w:rPr>
        <w:rFonts w:ascii="Comic Sans MS" w:hAnsi="Comic Sans MS"/>
        <w:color w:val="92D050"/>
        <w:sz w:val="18"/>
        <w:szCs w:val="18"/>
        <w:lang w:val="nl-BE"/>
      </w:rPr>
    </w:pPr>
    <w:r w:rsidRPr="004167C8">
      <w:rPr>
        <w:rFonts w:ascii="Comic Sans MS" w:hAnsi="Comic Sans MS"/>
        <w:color w:val="92D050"/>
        <w:sz w:val="18"/>
        <w:szCs w:val="18"/>
        <w:lang w:val="nl-BE"/>
      </w:rPr>
      <w:t>__</w:t>
    </w:r>
    <w:r w:rsidR="00D46863" w:rsidRPr="004167C8">
      <w:rPr>
        <w:rFonts w:ascii="Comic Sans MS" w:hAnsi="Comic Sans MS"/>
        <w:color w:val="92D050"/>
        <w:sz w:val="18"/>
        <w:szCs w:val="18"/>
        <w:lang w:val="nl-BE"/>
      </w:rPr>
      <w:t>__</w:t>
    </w:r>
    <w:r w:rsidRPr="004167C8">
      <w:rPr>
        <w:rFonts w:ascii="Comic Sans MS" w:hAnsi="Comic Sans MS"/>
        <w:color w:val="92D050"/>
        <w:sz w:val="18"/>
        <w:szCs w:val="18"/>
        <w:lang w:val="nl-BE"/>
      </w:rPr>
      <w:t xml:space="preserve">                                                 </w:t>
    </w:r>
    <w:r w:rsidR="00B627A7" w:rsidRPr="004167C8">
      <w:rPr>
        <w:rFonts w:ascii="Comic Sans MS" w:hAnsi="Comic Sans MS"/>
        <w:color w:val="92D050"/>
        <w:sz w:val="18"/>
        <w:szCs w:val="18"/>
        <w:lang w:val="nl-BE"/>
      </w:rPr>
      <w:t>_______________________</w:t>
    </w:r>
    <w:r w:rsidRPr="004167C8">
      <w:rPr>
        <w:rFonts w:ascii="Comic Sans MS" w:hAnsi="Comic Sans MS"/>
        <w:color w:val="92D050"/>
        <w:sz w:val="18"/>
        <w:szCs w:val="18"/>
        <w:lang w:val="nl-BE"/>
      </w:rPr>
      <w:t>________________________________</w:t>
    </w:r>
    <w:r w:rsidR="00D46863" w:rsidRPr="004167C8">
      <w:rPr>
        <w:rFonts w:ascii="Comic Sans MS" w:hAnsi="Comic Sans MS"/>
        <w:color w:val="92D050"/>
        <w:sz w:val="18"/>
        <w:szCs w:val="18"/>
        <w:lang w:val="nl-BE"/>
      </w:rPr>
      <w:t>_____</w:t>
    </w:r>
    <w:r w:rsidR="007B32E6" w:rsidRPr="004167C8">
      <w:rPr>
        <w:rFonts w:ascii="Comic Sans MS" w:hAnsi="Comic Sans MS"/>
        <w:color w:val="92D050"/>
        <w:sz w:val="18"/>
        <w:szCs w:val="18"/>
        <w:lang w:val="nl-BE"/>
      </w:rPr>
      <w:t xml:space="preserve">                                              </w:t>
    </w:r>
    <w:r w:rsidR="004810A5" w:rsidRPr="004167C8">
      <w:rPr>
        <w:rFonts w:ascii="Comic Sans MS" w:hAnsi="Comic Sans MS"/>
        <w:color w:val="92D050"/>
        <w:sz w:val="18"/>
        <w:szCs w:val="18"/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418"/>
    <w:multiLevelType w:val="hybridMultilevel"/>
    <w:tmpl w:val="4DF2ABC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77F2A"/>
    <w:multiLevelType w:val="hybridMultilevel"/>
    <w:tmpl w:val="5F303E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570FC"/>
    <w:multiLevelType w:val="hybridMultilevel"/>
    <w:tmpl w:val="FC6EB72C"/>
    <w:lvl w:ilvl="0" w:tplc="883A7E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26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18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8C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C2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A8D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8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8D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323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182"/>
    <w:multiLevelType w:val="hybridMultilevel"/>
    <w:tmpl w:val="98C42B5E"/>
    <w:lvl w:ilvl="0" w:tplc="9A368C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0D48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CE6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80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2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A9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2B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A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1104"/>
    <w:multiLevelType w:val="hybridMultilevel"/>
    <w:tmpl w:val="833655CE"/>
    <w:lvl w:ilvl="0" w:tplc="D122BC9E">
      <w:start w:val="29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E"/>
    <w:rsid w:val="00036E99"/>
    <w:rsid w:val="001126FC"/>
    <w:rsid w:val="0011545A"/>
    <w:rsid w:val="00294E08"/>
    <w:rsid w:val="002A7443"/>
    <w:rsid w:val="003022E4"/>
    <w:rsid w:val="0031435F"/>
    <w:rsid w:val="003D210B"/>
    <w:rsid w:val="004167C8"/>
    <w:rsid w:val="004266E0"/>
    <w:rsid w:val="004810A5"/>
    <w:rsid w:val="004D49A1"/>
    <w:rsid w:val="004F4755"/>
    <w:rsid w:val="00512BD3"/>
    <w:rsid w:val="00537CD5"/>
    <w:rsid w:val="00553C7F"/>
    <w:rsid w:val="005C38CC"/>
    <w:rsid w:val="00673DA4"/>
    <w:rsid w:val="006A43DF"/>
    <w:rsid w:val="006B5402"/>
    <w:rsid w:val="0074263C"/>
    <w:rsid w:val="0078298E"/>
    <w:rsid w:val="007B32E6"/>
    <w:rsid w:val="00883128"/>
    <w:rsid w:val="008D0A9C"/>
    <w:rsid w:val="00A73172"/>
    <w:rsid w:val="00A85ECE"/>
    <w:rsid w:val="00B0046D"/>
    <w:rsid w:val="00B05D29"/>
    <w:rsid w:val="00B24039"/>
    <w:rsid w:val="00B627A7"/>
    <w:rsid w:val="00BC5209"/>
    <w:rsid w:val="00BE308E"/>
    <w:rsid w:val="00BE64DD"/>
    <w:rsid w:val="00C06C26"/>
    <w:rsid w:val="00C7330A"/>
    <w:rsid w:val="00CB7973"/>
    <w:rsid w:val="00D46863"/>
    <w:rsid w:val="00DB0CEC"/>
    <w:rsid w:val="00E25A50"/>
    <w:rsid w:val="00E82A57"/>
    <w:rsid w:val="00EB23C0"/>
    <w:rsid w:val="00EC1021"/>
    <w:rsid w:val="00F76801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FC67B"/>
  <w15:chartTrackingRefBased/>
  <w15:docId w15:val="{88E62E7B-7359-4932-89C0-BA2518D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auto"/>
      <w:u w:val="none"/>
    </w:rPr>
  </w:style>
  <w:style w:type="character" w:styleId="GevolgdeHyperlink">
    <w:name w:val="FollowedHyperlink"/>
    <w:semiHidden/>
    <w:rPr>
      <w:color w:val="auto"/>
      <w:u w:val="non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Geenafstand">
    <w:name w:val="No Spacing"/>
    <w:uiPriority w:val="1"/>
    <w:qFormat/>
    <w:rsid w:val="00A85ECE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6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4263C"/>
    <w:rPr>
      <w:rFonts w:ascii="Tahoma" w:hAnsi="Tahoma" w:cs="Tahoma"/>
      <w:sz w:val="16"/>
      <w:szCs w:val="16"/>
      <w:lang w:val="nl-NL" w:eastAsia="nl-NL"/>
    </w:rPr>
  </w:style>
  <w:style w:type="paragraph" w:customStyle="1" w:styleId="Standard">
    <w:name w:val="Standard"/>
    <w:rsid w:val="00BC520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Kop51">
    <w:name w:val="Kop 51"/>
    <w:basedOn w:val="Standard"/>
    <w:next w:val="Standard"/>
    <w:rsid w:val="00BC5209"/>
    <w:pPr>
      <w:keepNext/>
      <w:outlineLvl w:val="4"/>
    </w:pPr>
    <w:rPr>
      <w:rFonts w:ascii="Comic Sans MS" w:hAnsi="Comic Sans MS"/>
      <w:sz w:val="36"/>
    </w:rPr>
  </w:style>
  <w:style w:type="paragraph" w:customStyle="1" w:styleId="TableContents">
    <w:name w:val="Table Contents"/>
    <w:basedOn w:val="Standard"/>
    <w:rsid w:val="00BC5209"/>
    <w:pPr>
      <w:suppressLineNumbers/>
    </w:pPr>
  </w:style>
  <w:style w:type="paragraph" w:styleId="Normaalweb">
    <w:name w:val="Normal (Web)"/>
    <w:basedOn w:val="Standaard"/>
    <w:uiPriority w:val="99"/>
    <w:semiHidden/>
    <w:unhideWhenUsed/>
    <w:rsid w:val="00B627A7"/>
    <w:pPr>
      <w:spacing w:before="100" w:beforeAutospacing="1" w:after="100" w:afterAutospacing="1"/>
    </w:pPr>
    <w:rPr>
      <w:lang w:val="nl-BE" w:eastAsia="nl-BE"/>
    </w:rPr>
  </w:style>
  <w:style w:type="paragraph" w:styleId="Plattetekst">
    <w:name w:val="Body Text"/>
    <w:basedOn w:val="Standaard"/>
    <w:link w:val="PlattetekstChar"/>
    <w:semiHidden/>
    <w:rsid w:val="00EC1021"/>
    <w:pPr>
      <w:tabs>
        <w:tab w:val="left" w:pos="2360"/>
      </w:tabs>
    </w:pPr>
    <w:rPr>
      <w:rFonts w:ascii="Comic Sans MS" w:hAnsi="Comic Sans MS"/>
      <w:b/>
      <w:bCs/>
      <w:sz w:val="20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EC1021"/>
    <w:rPr>
      <w:rFonts w:ascii="Comic Sans MS" w:hAnsi="Comic Sans MS"/>
      <w:b/>
      <w:bCs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 26 JANUARI 2004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26 JANUARI 2004</dc:title>
  <dc:subject/>
  <dc:creator>Secretariaat@dorpsschool.be</dc:creator>
  <cp:keywords/>
  <dc:description/>
  <cp:lastModifiedBy>Secretariaat@dorpsschool.be</cp:lastModifiedBy>
  <cp:revision>5</cp:revision>
  <cp:lastPrinted>2018-03-19T10:21:00Z</cp:lastPrinted>
  <dcterms:created xsi:type="dcterms:W3CDTF">2018-03-19T10:21:00Z</dcterms:created>
  <dcterms:modified xsi:type="dcterms:W3CDTF">2018-03-22T08:20:00Z</dcterms:modified>
</cp:coreProperties>
</file>