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4EE5" w14:textId="073357FF" w:rsidR="003A078C" w:rsidRDefault="003A078C" w:rsidP="00BF48CB">
      <w:pPr>
        <w:pStyle w:val="VSVbodytekst"/>
        <w:rPr>
          <w:rFonts w:asciiTheme="majorHAnsi" w:hAnsiTheme="majorHAnsi" w:cstheme="majorHAnsi"/>
        </w:rPr>
      </w:pPr>
      <w:bookmarkStart w:id="0" w:name="_GoBack"/>
      <w:bookmarkEnd w:id="0"/>
    </w:p>
    <w:p w14:paraId="0901FD36" w14:textId="77777777" w:rsidR="001D5649" w:rsidRDefault="001D5649" w:rsidP="001D5649">
      <w:pPr>
        <w:spacing w:line="360" w:lineRule="auto"/>
        <w:jc w:val="center"/>
        <w:rPr>
          <w:rFonts w:ascii="Calibri" w:hAnsi="Calibri"/>
          <w:sz w:val="22"/>
          <w:szCs w:val="20"/>
          <w:lang w:val="nl-NL"/>
        </w:rPr>
      </w:pPr>
      <w:r w:rsidRPr="001D5649">
        <w:rPr>
          <w:rFonts w:ascii="Calibri" w:hAnsi="Calibri"/>
          <w:sz w:val="22"/>
          <w:highlight w:val="yellow"/>
          <w:lang w:val="nl-BE"/>
        </w:rPr>
        <w:t>LOGO SCHOOL / GEMEENTE / ….</w:t>
      </w:r>
    </w:p>
    <w:p w14:paraId="2C5BB525" w14:textId="77777777" w:rsidR="001D5649" w:rsidRPr="001D5649" w:rsidRDefault="001D5649" w:rsidP="001D5649">
      <w:pPr>
        <w:jc w:val="center"/>
        <w:rPr>
          <w:rFonts w:ascii="Calibri" w:hAnsi="Calibri" w:cs="Calibri"/>
          <w:b/>
          <w:bCs/>
          <w:sz w:val="12"/>
          <w:lang w:val="nl-BE"/>
        </w:rPr>
      </w:pPr>
    </w:p>
    <w:p w14:paraId="55410C94" w14:textId="77777777" w:rsidR="001D5649" w:rsidRPr="001D5649" w:rsidRDefault="001D5649" w:rsidP="001D5649">
      <w:pPr>
        <w:jc w:val="center"/>
        <w:rPr>
          <w:rFonts w:ascii="Calibri" w:hAnsi="Calibri" w:cs="Calibri"/>
          <w:b/>
          <w:bCs/>
          <w:sz w:val="12"/>
          <w:lang w:val="nl-BE"/>
        </w:rPr>
      </w:pPr>
    </w:p>
    <w:p w14:paraId="3B8C7630" w14:textId="77777777" w:rsidR="001D5649" w:rsidRPr="001D5649" w:rsidRDefault="001D5649" w:rsidP="001D5649">
      <w:pPr>
        <w:rPr>
          <w:rFonts w:ascii="Calibri" w:hAnsi="Calibri" w:cs="Calibri"/>
          <w:b/>
          <w:bCs/>
          <w:lang w:val="nl-BE"/>
        </w:rPr>
      </w:pPr>
      <w:r w:rsidRPr="001D5649">
        <w:rPr>
          <w:rFonts w:ascii="Calibri" w:hAnsi="Calibri" w:cs="Calibri"/>
          <w:b/>
          <w:bCs/>
          <w:lang w:val="nl-BE"/>
        </w:rPr>
        <w:t xml:space="preserve">PERSBERICHT – </w:t>
      </w:r>
      <w:r w:rsidRPr="001D5649">
        <w:rPr>
          <w:rFonts w:ascii="Calibri" w:hAnsi="Calibri" w:cs="Calibri"/>
          <w:b/>
          <w:bCs/>
          <w:highlight w:val="yellow"/>
          <w:lang w:val="nl-BE"/>
        </w:rPr>
        <w:t>DATUM</w:t>
      </w:r>
    </w:p>
    <w:p w14:paraId="169EE2E9" w14:textId="77777777" w:rsidR="001D5649" w:rsidRPr="001D5649" w:rsidRDefault="001D5649" w:rsidP="001D5649">
      <w:pPr>
        <w:rPr>
          <w:rFonts w:ascii="Calibri" w:hAnsi="Calibri" w:cs="Calibri"/>
          <w:b/>
          <w:bCs/>
          <w:sz w:val="12"/>
          <w:lang w:val="nl-BE"/>
        </w:rPr>
      </w:pPr>
    </w:p>
    <w:p w14:paraId="6873C575" w14:textId="77777777" w:rsidR="001D5649" w:rsidRPr="001D5649" w:rsidRDefault="001D5649" w:rsidP="001D5649">
      <w:pPr>
        <w:rPr>
          <w:rFonts w:ascii="Calibri" w:hAnsi="Calibri" w:cs="Calibri"/>
          <w:b/>
          <w:bCs/>
          <w:sz w:val="32"/>
          <w:lang w:val="nl-BE"/>
        </w:rPr>
      </w:pPr>
      <w:r w:rsidRPr="001D5649">
        <w:rPr>
          <w:rFonts w:ascii="Calibri" w:hAnsi="Calibri" w:cs="Calibri"/>
          <w:b/>
          <w:bCs/>
          <w:sz w:val="32"/>
          <w:highlight w:val="yellow"/>
          <w:lang w:val="nl-BE"/>
        </w:rPr>
        <w:t>NAAM SCHOOL</w:t>
      </w:r>
      <w:r w:rsidRPr="001D5649">
        <w:rPr>
          <w:rFonts w:ascii="Calibri" w:hAnsi="Calibri" w:cs="Calibri"/>
          <w:b/>
          <w:bCs/>
          <w:sz w:val="32"/>
          <w:lang w:val="nl-BE"/>
        </w:rPr>
        <w:t xml:space="preserve"> bekroond met </w:t>
      </w:r>
      <w:r w:rsidRPr="001D5649">
        <w:rPr>
          <w:rFonts w:ascii="Calibri" w:hAnsi="Calibri" w:cs="Calibri"/>
          <w:b/>
          <w:bCs/>
          <w:i/>
          <w:sz w:val="32"/>
          <w:lang w:val="nl-BE"/>
        </w:rPr>
        <w:t>Verkeer op School</w:t>
      </w:r>
      <w:r w:rsidRPr="001D5649">
        <w:rPr>
          <w:rFonts w:ascii="Calibri" w:hAnsi="Calibri" w:cs="Calibri"/>
          <w:b/>
          <w:bCs/>
          <w:sz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6EB5A0C0" w14:textId="77777777" w:rsidR="001D5649" w:rsidRPr="001D5649" w:rsidRDefault="001D5649" w:rsidP="001D5649">
      <w:pPr>
        <w:rPr>
          <w:rFonts w:ascii="Calibri" w:hAnsi="Calibri" w:cs="Calibri"/>
          <w:b/>
          <w:i/>
          <w:lang w:val="nl-BE"/>
        </w:rPr>
      </w:pPr>
    </w:p>
    <w:p w14:paraId="48E4D04C" w14:textId="77777777" w:rsidR="001D5649" w:rsidRPr="001D5649" w:rsidRDefault="001D5649" w:rsidP="001D5649">
      <w:pPr>
        <w:rPr>
          <w:rFonts w:ascii="Calibri" w:hAnsi="Calibri" w:cs="Calibri"/>
          <w:b/>
          <w:i/>
          <w:lang w:val="nl-BE"/>
        </w:rPr>
      </w:pPr>
    </w:p>
    <w:p w14:paraId="0D17D8D7" w14:textId="3140C7E7" w:rsidR="001D5649" w:rsidRPr="001D5649" w:rsidRDefault="001D5649" w:rsidP="001D5649">
      <w:pPr>
        <w:tabs>
          <w:tab w:val="left" w:pos="1469"/>
        </w:tabs>
        <w:jc w:val="both"/>
        <w:rPr>
          <w:rFonts w:ascii="Calibri" w:hAnsi="Calibri" w:cs="Calibri"/>
          <w:b/>
          <w:i/>
          <w:sz w:val="22"/>
          <w:szCs w:val="22"/>
          <w:lang w:val="nl-BE"/>
        </w:rPr>
      </w:pPr>
      <w:r w:rsidRPr="001D5649">
        <w:rPr>
          <w:rFonts w:ascii="Calibri" w:hAnsi="Calibri" w:cs="Calibri"/>
          <w:b/>
          <w:i/>
          <w:sz w:val="22"/>
          <w:szCs w:val="22"/>
          <w:highlight w:val="yellow"/>
          <w:lang w:val="nl-BE"/>
        </w:rPr>
        <w:t>NAAM SCHOOL</w:t>
      </w:r>
      <w:r w:rsidRPr="001D5649">
        <w:rPr>
          <w:rFonts w:ascii="Calibri" w:hAnsi="Calibri" w:cs="Calibri"/>
          <w:b/>
          <w:i/>
          <w:sz w:val="22"/>
          <w:szCs w:val="22"/>
          <w:lang w:val="nl-BE"/>
        </w:rPr>
        <w:t xml:space="preserve"> uit </w:t>
      </w:r>
      <w:r w:rsidRPr="001D5649">
        <w:rPr>
          <w:rFonts w:ascii="Calibri" w:hAnsi="Calibri" w:cs="Calibri"/>
          <w:b/>
          <w:i/>
          <w:sz w:val="22"/>
          <w:szCs w:val="22"/>
          <w:highlight w:val="yellow"/>
          <w:lang w:val="nl-BE"/>
        </w:rPr>
        <w:t>GEMEENTE</w:t>
      </w:r>
      <w:r w:rsidRPr="001D5649">
        <w:rPr>
          <w:rFonts w:ascii="Calibri" w:hAnsi="Calibri" w:cs="Calibri"/>
          <w:b/>
          <w:i/>
          <w:sz w:val="22"/>
          <w:szCs w:val="22"/>
          <w:lang w:val="nl-BE"/>
        </w:rPr>
        <w:t xml:space="preserve"> werd onlangs door de VSV (Vlaamse Stichting Verkeerskunde) beloond met een </w:t>
      </w:r>
      <w:r w:rsidR="00E378D2" w:rsidRPr="00E378D2">
        <w:rPr>
          <w:rFonts w:ascii="Calibri" w:hAnsi="Calibri" w:cs="Calibri"/>
          <w:b/>
          <w:i/>
          <w:sz w:val="22"/>
          <w:szCs w:val="22"/>
          <w:lang w:val="nl-BE"/>
        </w:rPr>
        <w:t>bronzen</w:t>
      </w:r>
      <w:r w:rsidR="00E378D2">
        <w:rPr>
          <w:rFonts w:ascii="Calibri" w:hAnsi="Calibri" w:cs="Calibri"/>
          <w:b/>
          <w:i/>
          <w:sz w:val="22"/>
          <w:szCs w:val="22"/>
          <w:lang w:val="nl-BE"/>
        </w:rPr>
        <w:t xml:space="preserve"> </w:t>
      </w:r>
      <w:r w:rsidRPr="001D5649">
        <w:rPr>
          <w:rFonts w:ascii="Calibri" w:hAnsi="Calibri" w:cs="Calibri"/>
          <w:b/>
          <w:i/>
          <w:sz w:val="22"/>
          <w:szCs w:val="22"/>
          <w:lang w:val="nl-BE"/>
        </w:rPr>
        <w:t xml:space="preserve">Verkeer op School-medaille. De school kreeg deze bekroning wegens haar inzet voor verkeers- en mobiliteitseducatie. In </w:t>
      </w:r>
      <w:r w:rsidR="009C73F7">
        <w:rPr>
          <w:rFonts w:ascii="Calibri" w:hAnsi="Calibri" w:cs="Calibri"/>
          <w:b/>
          <w:i/>
          <w:sz w:val="22"/>
          <w:szCs w:val="22"/>
          <w:lang w:val="nl-BE"/>
        </w:rPr>
        <w:t>totaal reikte de VSV dit jaar 95</w:t>
      </w:r>
      <w:r w:rsidRPr="001D5649">
        <w:rPr>
          <w:rFonts w:ascii="Calibri" w:hAnsi="Calibri" w:cs="Calibri"/>
          <w:b/>
          <w:i/>
          <w:sz w:val="22"/>
          <w:szCs w:val="22"/>
          <w:lang w:val="nl-BE"/>
        </w:rPr>
        <w:t xml:space="preserve"> gouden, </w:t>
      </w:r>
      <w:r w:rsidR="009C73F7">
        <w:rPr>
          <w:rFonts w:ascii="Calibri" w:hAnsi="Calibri" w:cs="Calibri"/>
          <w:b/>
          <w:i/>
          <w:sz w:val="22"/>
          <w:szCs w:val="22"/>
          <w:lang w:val="nl-BE"/>
        </w:rPr>
        <w:t>171</w:t>
      </w:r>
      <w:r w:rsidRPr="001D5649">
        <w:rPr>
          <w:rFonts w:ascii="Calibri" w:hAnsi="Calibri" w:cs="Calibri"/>
          <w:b/>
          <w:i/>
          <w:sz w:val="22"/>
          <w:szCs w:val="22"/>
          <w:lang w:val="nl-BE"/>
        </w:rPr>
        <w:t xml:space="preserve"> zilveren, </w:t>
      </w:r>
      <w:r w:rsidR="009C73F7">
        <w:rPr>
          <w:rFonts w:ascii="Calibri" w:hAnsi="Calibri" w:cs="Calibri"/>
          <w:b/>
          <w:i/>
          <w:sz w:val="22"/>
          <w:szCs w:val="22"/>
          <w:lang w:val="nl-BE"/>
        </w:rPr>
        <w:t>639</w:t>
      </w:r>
      <w:r w:rsidRPr="001D5649">
        <w:rPr>
          <w:rFonts w:ascii="Calibri" w:hAnsi="Calibri" w:cs="Calibri"/>
          <w:b/>
          <w:i/>
          <w:sz w:val="22"/>
          <w:szCs w:val="22"/>
          <w:lang w:val="nl-BE"/>
        </w:rPr>
        <w:t xml:space="preserve"> bronzen en </w:t>
      </w:r>
      <w:r w:rsidR="009C73F7">
        <w:rPr>
          <w:rFonts w:ascii="Calibri" w:hAnsi="Calibri" w:cs="Calibri"/>
          <w:b/>
          <w:i/>
          <w:sz w:val="22"/>
          <w:szCs w:val="22"/>
          <w:lang w:val="nl-BE"/>
        </w:rPr>
        <w:t>12</w:t>
      </w:r>
      <w:r w:rsidR="00FA10DD">
        <w:rPr>
          <w:rFonts w:ascii="Calibri" w:hAnsi="Calibri" w:cs="Calibri"/>
          <w:b/>
          <w:i/>
          <w:sz w:val="22"/>
          <w:szCs w:val="22"/>
          <w:lang w:val="nl-BE"/>
        </w:rPr>
        <w:t xml:space="preserve"> kleuter</w:t>
      </w:r>
      <w:r w:rsidRPr="001D5649">
        <w:rPr>
          <w:rFonts w:ascii="Calibri" w:hAnsi="Calibri" w:cs="Calibri"/>
          <w:b/>
          <w:i/>
          <w:sz w:val="22"/>
          <w:szCs w:val="22"/>
          <w:lang w:val="nl-BE"/>
        </w:rPr>
        <w:t xml:space="preserve">medailles uit op basis van de activiteiten die de scholen </w:t>
      </w:r>
      <w:r w:rsidR="00FA10DD">
        <w:rPr>
          <w:rFonts w:ascii="Calibri" w:hAnsi="Calibri" w:cs="Calibri"/>
          <w:b/>
          <w:i/>
          <w:sz w:val="22"/>
          <w:szCs w:val="22"/>
          <w:lang w:val="nl-BE"/>
        </w:rPr>
        <w:t>organiseerden</w:t>
      </w:r>
      <w:r w:rsidRPr="001D5649">
        <w:rPr>
          <w:rFonts w:ascii="Calibri" w:hAnsi="Calibri" w:cs="Calibri"/>
          <w:b/>
          <w:i/>
          <w:sz w:val="22"/>
          <w:szCs w:val="22"/>
          <w:lang w:val="nl-BE"/>
        </w:rPr>
        <w:t>.</w:t>
      </w:r>
      <w:r w:rsidR="009C73F7">
        <w:rPr>
          <w:rFonts w:ascii="Calibri" w:hAnsi="Calibri" w:cs="Calibri"/>
          <w:b/>
          <w:i/>
          <w:sz w:val="22"/>
          <w:szCs w:val="22"/>
          <w:lang w:val="nl-BE"/>
        </w:rPr>
        <w:t xml:space="preserve"> In totaal zijn dat 917 medailles. Een stijging met 33% tegenover vorig jaar. 39% van alle Vlaamse basisscholen behaalden een medaille Verkeer op School.</w:t>
      </w:r>
    </w:p>
    <w:p w14:paraId="66E672CA" w14:textId="77777777" w:rsidR="001D5649" w:rsidRPr="001D5649" w:rsidRDefault="001D5649" w:rsidP="001D5649">
      <w:pPr>
        <w:jc w:val="both"/>
        <w:rPr>
          <w:rFonts w:ascii="Calibri" w:hAnsi="Calibri" w:cs="Calibri"/>
          <w:i/>
          <w:sz w:val="22"/>
          <w:szCs w:val="22"/>
          <w:lang w:val="nl-BE"/>
        </w:rPr>
      </w:pPr>
    </w:p>
    <w:p w14:paraId="31CEA28C" w14:textId="77777777"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5F3EB5AA" w14:textId="6F1B8F21"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Voorbeelden van dergelijke initiatieven zijn de educatieve pakketten om kinderen veilig te leren stappen (</w:t>
      </w:r>
      <w:r>
        <w:rPr>
          <w:rFonts w:ascii="Calibri" w:eastAsia="Calibri" w:hAnsi="Calibri"/>
          <w:i/>
          <w:sz w:val="22"/>
          <w:szCs w:val="22"/>
          <w:lang w:val="nl-BE"/>
        </w:rPr>
        <w:t>Voetgan</w:t>
      </w:r>
      <w:r w:rsidR="00FA10DD">
        <w:rPr>
          <w:rFonts w:ascii="Calibri" w:eastAsia="Calibri" w:hAnsi="Calibri"/>
          <w:i/>
          <w:sz w:val="22"/>
          <w:szCs w:val="22"/>
          <w:lang w:val="nl-BE"/>
        </w:rPr>
        <w:t>gersbrevetten Brons, Zilver en H</w:t>
      </w:r>
      <w:r>
        <w:rPr>
          <w:rFonts w:ascii="Calibri" w:eastAsia="Calibri" w:hAnsi="Calibri"/>
          <w:i/>
          <w:sz w:val="22"/>
          <w:szCs w:val="22"/>
          <w:lang w:val="nl-BE"/>
        </w:rPr>
        <w:t>et Grote Voetgangersexamen</w:t>
      </w:r>
      <w:r>
        <w:rPr>
          <w:rFonts w:ascii="Calibri" w:eastAsia="Calibri" w:hAnsi="Calibri"/>
          <w:sz w:val="22"/>
          <w:szCs w:val="22"/>
          <w:lang w:val="nl-BE"/>
        </w:rPr>
        <w:t xml:space="preserve">), </w:t>
      </w:r>
      <w:r w:rsidR="00FA10DD">
        <w:rPr>
          <w:rFonts w:ascii="Calibri" w:eastAsia="Calibri" w:hAnsi="Calibri"/>
          <w:sz w:val="22"/>
          <w:szCs w:val="22"/>
          <w:lang w:val="nl-BE"/>
        </w:rPr>
        <w:t>fietsen</w:t>
      </w:r>
      <w:r>
        <w:rPr>
          <w:rFonts w:ascii="Calibri" w:eastAsia="Calibri" w:hAnsi="Calibri"/>
          <w:sz w:val="22"/>
          <w:szCs w:val="22"/>
          <w:lang w:val="nl-BE"/>
        </w:rPr>
        <w:t xml:space="preserve">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w:t>
      </w:r>
      <w:r w:rsidR="00FA10DD">
        <w:rPr>
          <w:rFonts w:ascii="Calibri" w:eastAsia="Calibri" w:hAnsi="Calibri"/>
          <w:i/>
          <w:sz w:val="22"/>
          <w:szCs w:val="22"/>
          <w:lang w:val="nl-BE"/>
        </w:rPr>
        <w:t>sbrevetten Brons, Zilver en H</w:t>
      </w:r>
      <w:r>
        <w:rPr>
          <w:rFonts w:ascii="Calibri" w:eastAsia="Calibri" w:hAnsi="Calibri"/>
          <w:i/>
          <w:sz w:val="22"/>
          <w:szCs w:val="22"/>
          <w:lang w:val="nl-BE"/>
        </w:rPr>
        <w:t>et Grote Fietsexamen</w:t>
      </w:r>
      <w:r>
        <w:rPr>
          <w:rFonts w:ascii="Calibri" w:eastAsia="Calibri" w:hAnsi="Calibri"/>
          <w:sz w:val="22"/>
          <w:szCs w:val="22"/>
          <w:lang w:val="nl-BE"/>
        </w:rPr>
        <w:t xml:space="preserve">), </w:t>
      </w:r>
      <w:r w:rsidR="00FA10DD"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waarmee scholen de verkeerskennis en risicoherkenning van hun leerlingen kunnen testen, en </w:t>
      </w:r>
      <w:r>
        <w:rPr>
          <w:rFonts w:ascii="Calibri" w:eastAsia="Calibri" w:hAnsi="Calibri"/>
          <w:i/>
          <w:sz w:val="22"/>
          <w:szCs w:val="22"/>
          <w:lang w:val="nl-BE"/>
        </w:rPr>
        <w:t>Helm Op Fluo Top</w:t>
      </w:r>
      <w:r>
        <w:rPr>
          <w:rFonts w:ascii="Calibri" w:eastAsia="Calibri" w:hAnsi="Calibri"/>
          <w:sz w:val="22"/>
          <w:szCs w:val="22"/>
          <w:lang w:val="nl-BE"/>
        </w:rPr>
        <w:t xml:space="preserve">, de actie die kinderen aanzet om een fluohesje en een fietshelm te dragen. Elk van deze VSV-initiatieven levert de deelnemende scholen een punt op. Scholen kunnen ook punten verdienen door </w:t>
      </w:r>
      <w:r w:rsidRPr="009C73F7">
        <w:rPr>
          <w:rFonts w:ascii="Calibri" w:eastAsia="Calibri" w:hAnsi="Calibri"/>
          <w:i/>
          <w:sz w:val="22"/>
          <w:szCs w:val="22"/>
          <w:lang w:val="nl-BE"/>
        </w:rPr>
        <w:t>verkeersouders</w:t>
      </w:r>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p>
    <w:p w14:paraId="03CC2EAD" w14:textId="5F9347CB" w:rsidR="001D5649" w:rsidRDefault="001D5649" w:rsidP="001D5649">
      <w:pPr>
        <w:spacing w:after="160" w:line="256" w:lineRule="auto"/>
        <w:jc w:val="both"/>
        <w:rPr>
          <w:rFonts w:ascii="Calibri" w:eastAsia="Calibri" w:hAnsi="Calibri"/>
          <w:sz w:val="22"/>
          <w:szCs w:val="22"/>
          <w:lang w:val="nl-BE"/>
        </w:rPr>
      </w:pPr>
      <w:r w:rsidRPr="001D5649">
        <w:rPr>
          <w:rFonts w:ascii="Calibri" w:hAnsi="Calibri" w:cs="Calibri"/>
          <w:sz w:val="22"/>
          <w:szCs w:val="22"/>
          <w:highlight w:val="yellow"/>
          <w:lang w:val="nl-BE"/>
        </w:rPr>
        <w:t>NAAM SCHOOL</w:t>
      </w:r>
      <w:r w:rsidRPr="001D5649">
        <w:rPr>
          <w:rFonts w:ascii="Calibri" w:hAnsi="Calibri" w:cs="Calibri"/>
          <w:sz w:val="22"/>
          <w:szCs w:val="22"/>
          <w:lang w:val="nl-BE"/>
        </w:rPr>
        <w:t xml:space="preserve"> is één van die scholen</w:t>
      </w:r>
      <w:r>
        <w:rPr>
          <w:rFonts w:ascii="Calibri" w:eastAsia="Calibri" w:hAnsi="Calibri"/>
          <w:sz w:val="22"/>
          <w:szCs w:val="22"/>
          <w:lang w:val="nl-BE"/>
        </w:rPr>
        <w:t xml:space="preserve">. In ruil krijgt de school daarvoor een </w:t>
      </w:r>
      <w:r w:rsidR="00E378D2" w:rsidRPr="00E378D2">
        <w:rPr>
          <w:rFonts w:ascii="Calibri" w:eastAsia="Calibri" w:hAnsi="Calibri"/>
          <w:sz w:val="22"/>
          <w:szCs w:val="22"/>
          <w:lang w:val="nl-BE"/>
        </w:rPr>
        <w:t>bronzen</w:t>
      </w:r>
      <w:r>
        <w:rPr>
          <w:rFonts w:ascii="Calibri" w:eastAsia="Calibri" w:hAnsi="Calibri"/>
          <w:sz w:val="22"/>
          <w:szCs w:val="22"/>
          <w:lang w:val="nl-BE"/>
        </w:rPr>
        <w:t xml:space="preserve"> medaille om aan de schoolpoort te hangen plus een digitale medaille om mee te pronken op de schoolwebsite en mooie beloningen om de verkeerswerking op school te ondersteunen (keuze uit een set voetgangers- en fietsbrevetten, klemborden en bewegwijzering voor verkeersexamens</w:t>
      </w:r>
      <w:r w:rsidR="00FA10DD">
        <w:rPr>
          <w:rFonts w:ascii="Calibri" w:eastAsia="Calibri" w:hAnsi="Calibri"/>
          <w:sz w:val="22"/>
          <w:szCs w:val="22"/>
          <w:lang w:val="nl-BE"/>
        </w:rPr>
        <w:t>)</w:t>
      </w:r>
      <w:r>
        <w:rPr>
          <w:rFonts w:ascii="Calibri" w:eastAsia="Calibri" w:hAnsi="Calibri"/>
          <w:sz w:val="22"/>
          <w:szCs w:val="22"/>
          <w:lang w:val="nl-BE"/>
        </w:rPr>
        <w:t>.</w:t>
      </w:r>
    </w:p>
    <w:p w14:paraId="4B275640" w14:textId="77777777" w:rsidR="001D5649"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SCHOOLDIRECTIE: ‘…..’</w:t>
      </w:r>
    </w:p>
    <w:p w14:paraId="3F249FF4" w14:textId="77777777" w:rsidR="001D5649" w:rsidRDefault="001D5649" w:rsidP="001D5649">
      <w:pPr>
        <w:jc w:val="both"/>
        <w:rPr>
          <w:rFonts w:ascii="Calibri" w:eastAsia="Calibri" w:hAnsi="Calibri"/>
          <w:sz w:val="22"/>
          <w:szCs w:val="22"/>
          <w:highlight w:val="yellow"/>
          <w:lang w:val="nl-BE"/>
        </w:rPr>
      </w:pPr>
    </w:p>
    <w:p w14:paraId="046C562B" w14:textId="43F7220D" w:rsidR="001D5649" w:rsidRPr="009C73F7"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BURGEMEESTER / SCHEPEN VAN MOBILITEIT / SCHEPEN VAN ONDERWIJS: ‘…..’</w:t>
      </w:r>
    </w:p>
    <w:p w14:paraId="4B3270CF" w14:textId="77777777" w:rsidR="001D5649" w:rsidRPr="001D5649" w:rsidRDefault="001D5649" w:rsidP="001D5649">
      <w:pPr>
        <w:jc w:val="both"/>
        <w:rPr>
          <w:rFonts w:ascii="Calibri" w:hAnsi="Calibri" w:cs="Calibri"/>
          <w:sz w:val="22"/>
          <w:szCs w:val="22"/>
          <w:lang w:val="nl-BE"/>
        </w:rPr>
      </w:pPr>
    </w:p>
    <w:p w14:paraId="691E9016" w14:textId="77777777" w:rsidR="001D5649" w:rsidRPr="001D5649" w:rsidRDefault="001D5649" w:rsidP="001D5649">
      <w:pPr>
        <w:rPr>
          <w:rFonts w:ascii="Calibri" w:hAnsi="Calibri" w:cs="Calibri"/>
          <w:b/>
          <w:bCs/>
          <w:sz w:val="22"/>
          <w:szCs w:val="22"/>
          <w:lang w:val="nl-BE"/>
        </w:rPr>
      </w:pPr>
      <w:r w:rsidRPr="001D5649">
        <w:rPr>
          <w:rFonts w:ascii="Calibri" w:hAnsi="Calibri" w:cs="Calibri"/>
          <w:b/>
          <w:bCs/>
          <w:sz w:val="22"/>
          <w:szCs w:val="22"/>
          <w:lang w:val="nl-BE"/>
        </w:rPr>
        <w:t xml:space="preserve">Perscontact: </w:t>
      </w:r>
    </w:p>
    <w:p w14:paraId="548A827E" w14:textId="77777777" w:rsidR="001D5649" w:rsidRPr="001D5649" w:rsidRDefault="001D5649" w:rsidP="001D5649">
      <w:pPr>
        <w:rPr>
          <w:rFonts w:ascii="Calibri" w:hAnsi="Calibri" w:cs="Arial"/>
          <w:sz w:val="22"/>
          <w:szCs w:val="22"/>
          <w:highlight w:val="yellow"/>
          <w:lang w:val="nl-BE" w:eastAsia="nl-BE"/>
        </w:rPr>
      </w:pPr>
      <w:r w:rsidRPr="001D5649">
        <w:rPr>
          <w:rFonts w:ascii="Calibri" w:hAnsi="Calibri"/>
          <w:sz w:val="22"/>
          <w:szCs w:val="22"/>
          <w:highlight w:val="yellow"/>
          <w:lang w:val="nl-BE" w:eastAsia="nl-BE"/>
        </w:rPr>
        <w:t>VOORNAAM + NAAM</w:t>
      </w:r>
    </w:p>
    <w:p w14:paraId="60BD0831"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FUNCTIE</w:t>
      </w:r>
    </w:p>
    <w:p w14:paraId="4EF039A2"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GSM NR</w:t>
      </w:r>
    </w:p>
    <w:p w14:paraId="70DFE306" w14:textId="77777777" w:rsidR="001D5649" w:rsidRPr="001D5649" w:rsidRDefault="001D5649" w:rsidP="001D5649">
      <w:pPr>
        <w:rPr>
          <w:rFonts w:ascii="Calibri" w:hAnsi="Calibri"/>
          <w:sz w:val="22"/>
          <w:szCs w:val="22"/>
          <w:lang w:val="nl-BE" w:eastAsia="nl-BE"/>
        </w:rPr>
      </w:pPr>
      <w:r w:rsidRPr="001D5649">
        <w:rPr>
          <w:rFonts w:ascii="Calibri" w:hAnsi="Calibri"/>
          <w:sz w:val="22"/>
          <w:szCs w:val="22"/>
          <w:highlight w:val="yellow"/>
          <w:lang w:val="nl-BE" w:eastAsia="nl-BE"/>
        </w:rPr>
        <w:t>EMAIL</w:t>
      </w:r>
    </w:p>
    <w:p w14:paraId="581561F4" w14:textId="77777777" w:rsidR="001D5649" w:rsidRDefault="001D5649" w:rsidP="001D5649">
      <w:pPr>
        <w:rPr>
          <w:rFonts w:ascii="Calibri" w:eastAsia="Calibri" w:hAnsi="Calibri"/>
          <w:sz w:val="22"/>
          <w:szCs w:val="22"/>
          <w:lang w:val="nl-BE"/>
        </w:rPr>
      </w:pPr>
    </w:p>
    <w:p w14:paraId="475BA262" w14:textId="77777777" w:rsidR="001D5649" w:rsidRDefault="001D5649" w:rsidP="001D5649">
      <w:pPr>
        <w:rPr>
          <w:rFonts w:ascii="Calibri" w:eastAsia="Calibri" w:hAnsi="Calibri"/>
          <w:sz w:val="22"/>
          <w:szCs w:val="22"/>
          <w:lang w:val="nl-BE"/>
        </w:rPr>
      </w:pPr>
    </w:p>
    <w:p w14:paraId="21717427" w14:textId="77777777" w:rsidR="001D5649" w:rsidRDefault="001D5649" w:rsidP="001D5649">
      <w:pPr>
        <w:rPr>
          <w:rFonts w:ascii="Calibri" w:eastAsia="Calibri" w:hAnsi="Calibri"/>
          <w:sz w:val="22"/>
          <w:szCs w:val="22"/>
          <w:lang w:val="nl-BE"/>
        </w:rPr>
      </w:pPr>
      <w:r>
        <w:rPr>
          <w:rFonts w:ascii="Calibri" w:eastAsia="Calibri" w:hAnsi="Calibri"/>
          <w:sz w:val="22"/>
          <w:szCs w:val="22"/>
          <w:highlight w:val="yellow"/>
          <w:lang w:val="nl-BE"/>
        </w:rPr>
        <w:t>NAAM SCHOOL, ADRES – ALGEMEEN TELEFOONNUMMER – ALGEMEEN MAILADRES – WEBSITE</w:t>
      </w:r>
    </w:p>
    <w:p w14:paraId="16DC3A6C" w14:textId="77777777" w:rsidR="00024277" w:rsidRPr="00BF48CB" w:rsidRDefault="00024277" w:rsidP="00BF48CB">
      <w:pPr>
        <w:pStyle w:val="VSVbodytekst"/>
        <w:rPr>
          <w:rFonts w:asciiTheme="majorHAnsi" w:hAnsiTheme="majorHAnsi" w:cstheme="majorHAnsi"/>
        </w:rPr>
      </w:pPr>
    </w:p>
    <w:sectPr w:rsidR="00024277" w:rsidRPr="00BF48CB" w:rsidSect="00101DA5">
      <w:headerReference w:type="default" r:id="rId8"/>
      <w:footerReference w:type="default" r:id="rId9"/>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476B" w14:textId="77777777" w:rsidR="00DA3254" w:rsidRDefault="00DA3254" w:rsidP="00525CF9">
      <w:r>
        <w:separator/>
      </w:r>
    </w:p>
  </w:endnote>
  <w:endnote w:type="continuationSeparator" w:id="0">
    <w:p w14:paraId="529FEA86" w14:textId="77777777" w:rsidR="00DA3254" w:rsidRDefault="00DA3254"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544" w14:textId="77777777" w:rsidR="0072736B" w:rsidRDefault="0072736B">
    <w:r>
      <w:rPr>
        <w:noProof/>
        <w:lang w:val="nl-BE" w:eastAsia="nl-BE"/>
      </w:rPr>
      <mc:AlternateContent>
        <mc:Choice Requires="wps">
          <w:drawing>
            <wp:anchor distT="0" distB="0" distL="114300" distR="114300" simplePos="0" relativeHeight="251657216"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599302" id="_x0000_t202" coordsize="21600,21600" o:spt="202" path="m,l,21600r21600,l21600,xe">
              <v:stroke joinstyle="miter"/>
              <v:path gradientshapeok="t" o:connecttype="rect"/>
            </v:shapetype>
            <v:shape id="Text Box 36" o:spid="_x0000_s1027" type="#_x0000_t202"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" filled="f" stroked="f">
              <v:textbox inset="1mm,1.3mm,1mm">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CB10" w14:textId="77777777" w:rsidR="00DA3254" w:rsidRDefault="00DA3254" w:rsidP="00525CF9">
      <w:r>
        <w:separator/>
      </w:r>
    </w:p>
  </w:footnote>
  <w:footnote w:type="continuationSeparator" w:id="0">
    <w:p w14:paraId="5DFBFF60" w14:textId="77777777" w:rsidR="00DA3254" w:rsidRDefault="00DA3254"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AC86" w14:textId="77777777" w:rsidR="0072736B" w:rsidRDefault="00D338F4">
    <w:r>
      <w:rPr>
        <w:noProof/>
        <w:lang w:val="nl-BE" w:eastAsia="nl-BE"/>
      </w:rPr>
      <w:drawing>
        <wp:anchor distT="0" distB="0" distL="114300" distR="114300" simplePos="0" relativeHeight="251661312" behindDoc="1" locked="0" layoutInCell="1" allowOverlap="1" wp14:anchorId="345B6131" wp14:editId="30AC69B2">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736B">
      <w:rPr>
        <w:noProof/>
        <w:lang w:val="nl-BE" w:eastAsia="nl-BE"/>
      </w:rPr>
      <mc:AlternateContent>
        <mc:Choice Requires="wps">
          <w:drawing>
            <wp:anchor distT="0" distB="0" distL="114300" distR="114300" simplePos="0" relativeHeight="251659264" behindDoc="0" locked="0" layoutInCell="1" allowOverlap="1" wp14:anchorId="615FA3C9" wp14:editId="2D1B32D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2F47EF"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A3C9" id="_x0000_t202" coordsize="21600,21600" o:spt="202" path="m,l,21600r21600,l21600,xe">
              <v:stroke joinstyle="miter"/>
              <v:path gradientshapeok="t" o:connecttype="rect"/>
            </v:shapetype>
            <v:shape id="Text Box 4" o:spid="_x0000_s1026" type="#_x0000_t202"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" filled="f" stroked="f">
              <v:textbox inset="35mm,7.2pt,,0">
                <w:txbxContent>
                  <w:p w14:paraId="4A2F47EF" w14:textId="77777777" w:rsidR="0072736B" w:rsidRPr="00EA208C" w:rsidRDefault="0072736B" w:rsidP="00EA208C">
                    <w:pPr>
                      <w:pStyle w:val="VSVHeaderFooter"/>
                    </w:pPr>
                  </w:p>
                </w:txbxContent>
              </v:textbox>
            </v:shape>
          </w:pict>
        </mc:Fallback>
      </mc:AlternateContent>
    </w:r>
    <w:r w:rsidR="0072736B">
      <w:rPr>
        <w:noProof/>
        <w:lang w:val="nl-BE" w:eastAsia="nl-BE"/>
      </w:rPr>
      <w:drawing>
        <wp:anchor distT="0" distB="0" distL="114300" distR="114300" simplePos="0" relativeHeight="251656192" behindDoc="1" locked="1" layoutInCell="1" allowOverlap="1" wp14:anchorId="077AD76D" wp14:editId="0EA7183D">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15:restartNumberingAfterBreak="0">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13"/>
  </w:num>
  <w:num w:numId="7">
    <w:abstractNumId w:val="2"/>
  </w:num>
  <w:num w:numId="8">
    <w:abstractNumId w:val="3"/>
  </w:num>
  <w:num w:numId="9">
    <w:abstractNumId w:val="7"/>
  </w:num>
  <w:num w:numId="10">
    <w:abstractNumId w:val="5"/>
  </w:num>
  <w:num w:numId="11">
    <w:abstractNumId w:val="14"/>
  </w:num>
  <w:num w:numId="12">
    <w:abstractNumId w:val="11"/>
  </w:num>
  <w:num w:numId="13">
    <w:abstractNumId w:val="9"/>
  </w:num>
  <w:num w:numId="14">
    <w:abstractNumId w:val="17"/>
  </w:num>
  <w:num w:numId="15">
    <w:abstractNumId w:val="8"/>
  </w:num>
  <w:num w:numId="16">
    <w:abstractNumId w:val="12"/>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8"/>
    <w:rsid w:val="000051C0"/>
    <w:rsid w:val="0002260C"/>
    <w:rsid w:val="00024277"/>
    <w:rsid w:val="00034052"/>
    <w:rsid w:val="0004486F"/>
    <w:rsid w:val="00081048"/>
    <w:rsid w:val="00084AFE"/>
    <w:rsid w:val="00100FFE"/>
    <w:rsid w:val="00101DA5"/>
    <w:rsid w:val="001267D2"/>
    <w:rsid w:val="00187E15"/>
    <w:rsid w:val="001A35A9"/>
    <w:rsid w:val="001B1E01"/>
    <w:rsid w:val="001D5649"/>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457AC1"/>
    <w:rsid w:val="00475DAD"/>
    <w:rsid w:val="004C4A25"/>
    <w:rsid w:val="004E21DA"/>
    <w:rsid w:val="004E5F24"/>
    <w:rsid w:val="004F18DE"/>
    <w:rsid w:val="00525455"/>
    <w:rsid w:val="00525CF9"/>
    <w:rsid w:val="00550B43"/>
    <w:rsid w:val="0055418A"/>
    <w:rsid w:val="00572384"/>
    <w:rsid w:val="005821E4"/>
    <w:rsid w:val="00587F62"/>
    <w:rsid w:val="005962BC"/>
    <w:rsid w:val="005B5CE6"/>
    <w:rsid w:val="005D2C8E"/>
    <w:rsid w:val="005E3E46"/>
    <w:rsid w:val="00603975"/>
    <w:rsid w:val="0060406C"/>
    <w:rsid w:val="0062775D"/>
    <w:rsid w:val="0064618F"/>
    <w:rsid w:val="006531CC"/>
    <w:rsid w:val="00655517"/>
    <w:rsid w:val="00666E6F"/>
    <w:rsid w:val="006A063D"/>
    <w:rsid w:val="006C6AD7"/>
    <w:rsid w:val="006E4EC7"/>
    <w:rsid w:val="00723C1E"/>
    <w:rsid w:val="0072736B"/>
    <w:rsid w:val="00743BA9"/>
    <w:rsid w:val="007973D4"/>
    <w:rsid w:val="007C0FBE"/>
    <w:rsid w:val="007C6BC9"/>
    <w:rsid w:val="007F0061"/>
    <w:rsid w:val="00832768"/>
    <w:rsid w:val="0084245A"/>
    <w:rsid w:val="00843909"/>
    <w:rsid w:val="00860BE8"/>
    <w:rsid w:val="00871E45"/>
    <w:rsid w:val="00895B54"/>
    <w:rsid w:val="008B4919"/>
    <w:rsid w:val="008D2C4F"/>
    <w:rsid w:val="008D3443"/>
    <w:rsid w:val="008D6B3E"/>
    <w:rsid w:val="008E4850"/>
    <w:rsid w:val="00914F16"/>
    <w:rsid w:val="0096673D"/>
    <w:rsid w:val="009746D3"/>
    <w:rsid w:val="009811DC"/>
    <w:rsid w:val="00992850"/>
    <w:rsid w:val="00997E83"/>
    <w:rsid w:val="009C73F7"/>
    <w:rsid w:val="009D4864"/>
    <w:rsid w:val="009D7B7B"/>
    <w:rsid w:val="009E6D1E"/>
    <w:rsid w:val="009F2AD8"/>
    <w:rsid w:val="00A27C49"/>
    <w:rsid w:val="00A500CF"/>
    <w:rsid w:val="00AC12D7"/>
    <w:rsid w:val="00AE5201"/>
    <w:rsid w:val="00AF689C"/>
    <w:rsid w:val="00B1520F"/>
    <w:rsid w:val="00B37816"/>
    <w:rsid w:val="00B42CFA"/>
    <w:rsid w:val="00B57D0F"/>
    <w:rsid w:val="00B82815"/>
    <w:rsid w:val="00BA1C34"/>
    <w:rsid w:val="00BE0BEB"/>
    <w:rsid w:val="00BF48CB"/>
    <w:rsid w:val="00C1482F"/>
    <w:rsid w:val="00C9745B"/>
    <w:rsid w:val="00CD07A6"/>
    <w:rsid w:val="00D1315D"/>
    <w:rsid w:val="00D3060A"/>
    <w:rsid w:val="00D338F4"/>
    <w:rsid w:val="00D33FD9"/>
    <w:rsid w:val="00D70DFF"/>
    <w:rsid w:val="00D751F7"/>
    <w:rsid w:val="00D95BD8"/>
    <w:rsid w:val="00DA3254"/>
    <w:rsid w:val="00DD3C76"/>
    <w:rsid w:val="00DF16A8"/>
    <w:rsid w:val="00E15DD2"/>
    <w:rsid w:val="00E378D2"/>
    <w:rsid w:val="00E44DFC"/>
    <w:rsid w:val="00EA208C"/>
    <w:rsid w:val="00ED2895"/>
    <w:rsid w:val="00F34AB7"/>
    <w:rsid w:val="00F9168C"/>
    <w:rsid w:val="00FA10DD"/>
    <w:rsid w:val="00FC7FF1"/>
    <w:rsid w:val="00FD1579"/>
    <w:rsid w:val="00FE195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DFB87"/>
  <w14:defaultImageDpi w14:val="300"/>
  <w15:docId w15:val="{81B8D20C-0D1F-4D86-8084-7008DE6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D012-5C6B-4A78-983D-6A9F0AED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Dergent</dc:creator>
  <cp:keywords/>
  <dc:description/>
  <cp:lastModifiedBy>Saïda Challouki</cp:lastModifiedBy>
  <cp:revision>2</cp:revision>
  <cp:lastPrinted>2017-12-05T15:50:00Z</cp:lastPrinted>
  <dcterms:created xsi:type="dcterms:W3CDTF">2018-11-30T12:55:00Z</dcterms:created>
  <dcterms:modified xsi:type="dcterms:W3CDTF">2018-11-30T12:55:00Z</dcterms:modified>
  <cp:category/>
</cp:coreProperties>
</file>