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436E" w14:textId="3A4E241B" w:rsidR="0093109E" w:rsidRDefault="001A6726" w:rsidP="07221983">
      <w:pPr>
        <w:pStyle w:val="Geenafstand"/>
        <w:rPr>
          <w:rStyle w:val="normaltextrun"/>
          <w:rFonts w:ascii="Segoe UI" w:hAnsi="Segoe UI" w:cs="Segoe UI"/>
          <w:sz w:val="24"/>
          <w:szCs w:val="24"/>
        </w:rPr>
      </w:pPr>
      <w:r w:rsidRPr="00162E4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5F1886" wp14:editId="44545A6C">
            <wp:simplePos x="0" y="0"/>
            <wp:positionH relativeFrom="column">
              <wp:posOffset>-272436</wp:posOffset>
            </wp:positionH>
            <wp:positionV relativeFrom="paragraph">
              <wp:posOffset>200083</wp:posOffset>
            </wp:positionV>
            <wp:extent cx="1508860" cy="1441057"/>
            <wp:effectExtent l="0" t="0" r="0" b="6985"/>
            <wp:wrapNone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8860" cy="1441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24CAC" w14:textId="19B7C6B1" w:rsidR="0093109E" w:rsidRDefault="0093109E" w:rsidP="07221983">
      <w:pPr>
        <w:pStyle w:val="Geenafstand"/>
        <w:rPr>
          <w:rStyle w:val="normaltextrun"/>
          <w:rFonts w:ascii="Segoe UI" w:hAnsi="Segoe UI" w:cs="Segoe UI"/>
          <w:sz w:val="24"/>
          <w:szCs w:val="24"/>
        </w:rPr>
      </w:pPr>
    </w:p>
    <w:p w14:paraId="55C05A5C" w14:textId="77777777" w:rsidR="008402C1" w:rsidRDefault="00C140F6" w:rsidP="001814EB">
      <w:pPr>
        <w:pStyle w:val="Geenafstand"/>
        <w:jc w:val="right"/>
        <w:rPr>
          <w:rStyle w:val="normaltextrun"/>
          <w:rFonts w:ascii="Segoe UI" w:hAnsi="Segoe UI" w:cs="Segoe UI"/>
          <w:sz w:val="24"/>
          <w:szCs w:val="24"/>
        </w:rPr>
      </w:pPr>
      <w:r>
        <w:rPr>
          <w:rStyle w:val="normaltextrun"/>
          <w:rFonts w:ascii="Segoe UI" w:hAnsi="Segoe UI" w:cs="Segoe UI"/>
          <w:sz w:val="24"/>
          <w:szCs w:val="24"/>
        </w:rPr>
        <w:t xml:space="preserve">                           </w:t>
      </w:r>
    </w:p>
    <w:p w14:paraId="21FDE8C4" w14:textId="4CB1A2D3" w:rsidR="00AC3EDA" w:rsidRPr="00162E4E" w:rsidRDefault="00C140F6" w:rsidP="001814EB">
      <w:pPr>
        <w:pStyle w:val="Geenafstand"/>
        <w:jc w:val="right"/>
        <w:rPr>
          <w:rStyle w:val="eop"/>
          <w:rFonts w:ascii="Segoe UI" w:hAnsi="Segoe UI" w:cs="Segoe UI"/>
          <w:sz w:val="24"/>
          <w:szCs w:val="24"/>
        </w:rPr>
      </w:pPr>
      <w:r>
        <w:rPr>
          <w:rStyle w:val="normaltextrun"/>
          <w:rFonts w:ascii="Segoe UI" w:hAnsi="Segoe UI" w:cs="Segoe UI"/>
          <w:sz w:val="24"/>
          <w:szCs w:val="24"/>
        </w:rPr>
        <w:t xml:space="preserve">  </w:t>
      </w:r>
      <w:r w:rsidR="00AC3EDA" w:rsidRPr="00162E4E">
        <w:rPr>
          <w:rStyle w:val="normaltextrun"/>
          <w:rFonts w:ascii="Segoe UI" w:hAnsi="Segoe UI" w:cs="Segoe UI"/>
          <w:sz w:val="24"/>
          <w:szCs w:val="24"/>
        </w:rPr>
        <w:t>Beste kinderen, mama’s en papa’s</w:t>
      </w:r>
    </w:p>
    <w:p w14:paraId="53489AFA" w14:textId="2D097FA6" w:rsidR="005139BB" w:rsidRPr="00162E4E" w:rsidRDefault="005139BB" w:rsidP="001814EB">
      <w:pPr>
        <w:pStyle w:val="Geenafstand"/>
        <w:jc w:val="right"/>
        <w:rPr>
          <w:rStyle w:val="eop"/>
          <w:rFonts w:ascii="Segoe UI" w:hAnsi="Segoe UI" w:cs="Segoe UI"/>
          <w:sz w:val="24"/>
          <w:szCs w:val="24"/>
        </w:rPr>
      </w:pPr>
    </w:p>
    <w:p w14:paraId="3EF34E95" w14:textId="1B9FBA35" w:rsidR="00CC5D28" w:rsidRPr="00162E4E" w:rsidRDefault="00CC5D28" w:rsidP="001814EB">
      <w:pPr>
        <w:pStyle w:val="Geenafstand"/>
        <w:jc w:val="right"/>
        <w:rPr>
          <w:rFonts w:ascii="Segoe UI" w:hAnsi="Segoe UI" w:cs="Segoe UI"/>
          <w:sz w:val="24"/>
          <w:szCs w:val="24"/>
        </w:rPr>
      </w:pPr>
    </w:p>
    <w:p w14:paraId="09D667A3" w14:textId="3A28E3A0" w:rsidR="00950E6E" w:rsidRDefault="009E5FDA" w:rsidP="001814EB">
      <w:pPr>
        <w:pStyle w:val="Geenafstand"/>
        <w:jc w:val="right"/>
        <w:rPr>
          <w:rStyle w:val="normaltextrun"/>
          <w:rFonts w:ascii="Segoe UI" w:hAnsi="Segoe UI" w:cs="Segoe UI"/>
          <w:sz w:val="24"/>
          <w:szCs w:val="24"/>
        </w:rPr>
      </w:pPr>
      <w:r w:rsidRPr="00162E4E">
        <w:rPr>
          <w:rStyle w:val="normaltextrun"/>
          <w:rFonts w:ascii="Segoe UI" w:hAnsi="Segoe UI" w:cs="Segoe UI"/>
          <w:sz w:val="24"/>
          <w:szCs w:val="24"/>
        </w:rPr>
        <w:t xml:space="preserve">Binnenkort is het feest want Sinterklaas is jarig! </w:t>
      </w:r>
    </w:p>
    <w:p w14:paraId="5891C248" w14:textId="709B5642" w:rsidR="00950E6E" w:rsidRDefault="00AC3EDA" w:rsidP="001814EB">
      <w:pPr>
        <w:pStyle w:val="Geenafstand"/>
        <w:jc w:val="right"/>
        <w:rPr>
          <w:rStyle w:val="eop"/>
          <w:rFonts w:ascii="Segoe UI" w:hAnsi="Segoe UI" w:cs="Segoe UI"/>
          <w:sz w:val="24"/>
          <w:szCs w:val="24"/>
        </w:rPr>
      </w:pPr>
      <w:r w:rsidRPr="00162E4E">
        <w:rPr>
          <w:rStyle w:val="normaltextrun"/>
          <w:rFonts w:ascii="Segoe UI" w:hAnsi="Segoe UI" w:cs="Segoe UI"/>
          <w:sz w:val="24"/>
          <w:szCs w:val="24"/>
        </w:rPr>
        <w:t xml:space="preserve">Waarschijnlijk hebben jullie allemaal thuis al een verlanglijstje </w:t>
      </w:r>
      <w:r w:rsidR="00BE3127" w:rsidRPr="00162E4E">
        <w:rPr>
          <w:rStyle w:val="normaltextrun"/>
          <w:rFonts w:ascii="Segoe UI" w:hAnsi="Segoe UI" w:cs="Segoe UI"/>
          <w:sz w:val="24"/>
          <w:szCs w:val="24"/>
        </w:rPr>
        <w:t>gemaakt.</w:t>
      </w:r>
      <w:r w:rsidRPr="00162E4E">
        <w:rPr>
          <w:rStyle w:val="normaltextrun"/>
          <w:rFonts w:ascii="Segoe UI" w:hAnsi="Segoe UI" w:cs="Segoe UI"/>
          <w:sz w:val="24"/>
          <w:szCs w:val="24"/>
        </w:rPr>
        <w:t> </w:t>
      </w:r>
      <w:r w:rsidRPr="00162E4E">
        <w:rPr>
          <w:rStyle w:val="eop"/>
          <w:rFonts w:ascii="Segoe UI" w:hAnsi="Segoe UI" w:cs="Segoe UI"/>
          <w:sz w:val="24"/>
          <w:szCs w:val="24"/>
        </w:rPr>
        <w:t> </w:t>
      </w:r>
    </w:p>
    <w:p w14:paraId="6CB35AA7" w14:textId="1F0B2FCB" w:rsidR="00AC3EDA" w:rsidRPr="00162E4E" w:rsidRDefault="00AC3EDA" w:rsidP="00AC3EDA">
      <w:pPr>
        <w:pStyle w:val="Geenafstand"/>
        <w:rPr>
          <w:rFonts w:ascii="Segoe UI" w:hAnsi="Segoe UI" w:cs="Segoe UI"/>
          <w:sz w:val="24"/>
          <w:szCs w:val="24"/>
        </w:rPr>
      </w:pPr>
      <w:r w:rsidRPr="00162E4E">
        <w:rPr>
          <w:rStyle w:val="eop"/>
          <w:rFonts w:ascii="Segoe UI" w:hAnsi="Segoe UI" w:cs="Segoe UI"/>
          <w:sz w:val="24"/>
          <w:szCs w:val="24"/>
        </w:rPr>
        <w:t> </w:t>
      </w:r>
    </w:p>
    <w:p w14:paraId="74FD99B3" w14:textId="77777777" w:rsidR="00CC5D28" w:rsidRPr="00162E4E" w:rsidRDefault="00AC3EDA" w:rsidP="00AC3EDA">
      <w:pPr>
        <w:pStyle w:val="Geenafstand"/>
        <w:rPr>
          <w:rStyle w:val="normaltextrun"/>
          <w:rFonts w:ascii="Segoe UI" w:hAnsi="Segoe UI" w:cs="Segoe UI"/>
          <w:sz w:val="24"/>
          <w:szCs w:val="24"/>
        </w:rPr>
      </w:pPr>
      <w:r w:rsidRPr="00162E4E">
        <w:rPr>
          <w:rStyle w:val="normaltextrun"/>
          <w:rFonts w:ascii="Segoe UI" w:hAnsi="Segoe UI" w:cs="Segoe UI"/>
          <w:sz w:val="24"/>
          <w:szCs w:val="24"/>
        </w:rPr>
        <w:t xml:space="preserve">Toch zijn er kinderen, die niet zo veel speelgoed hebben als jullie. </w:t>
      </w:r>
    </w:p>
    <w:p w14:paraId="37A9A05F" w14:textId="201228AD" w:rsidR="00AC3EDA" w:rsidRPr="00162E4E" w:rsidRDefault="00AC3EDA" w:rsidP="00AC3EDA">
      <w:pPr>
        <w:pStyle w:val="Geenafstand"/>
        <w:rPr>
          <w:rFonts w:ascii="Segoe UI" w:hAnsi="Segoe UI" w:cs="Segoe UI"/>
          <w:sz w:val="24"/>
          <w:szCs w:val="24"/>
        </w:rPr>
      </w:pPr>
      <w:r w:rsidRPr="00162E4E">
        <w:rPr>
          <w:rStyle w:val="normaltextrun"/>
          <w:rFonts w:ascii="Segoe UI" w:hAnsi="Segoe UI" w:cs="Segoe UI"/>
          <w:sz w:val="24"/>
          <w:szCs w:val="24"/>
        </w:rPr>
        <w:t>Kinderen, die op de vlucht zijn voor het geweld in hun land, kinderen die geen eigen huis hebben om in te wonen…</w:t>
      </w:r>
      <w:r w:rsidRPr="00162E4E">
        <w:rPr>
          <w:rStyle w:val="eop"/>
          <w:rFonts w:ascii="Segoe UI" w:hAnsi="Segoe UI" w:cs="Segoe UI"/>
          <w:sz w:val="24"/>
          <w:szCs w:val="24"/>
        </w:rPr>
        <w:t> </w:t>
      </w:r>
    </w:p>
    <w:p w14:paraId="017A1EFA" w14:textId="51E59B5D" w:rsidR="00AC3EDA" w:rsidRPr="00162E4E" w:rsidRDefault="00AC3EDA" w:rsidP="00AC3EDA">
      <w:pPr>
        <w:pStyle w:val="Geenafstand"/>
        <w:rPr>
          <w:rFonts w:ascii="Segoe UI" w:hAnsi="Segoe UI" w:cs="Segoe UI"/>
          <w:sz w:val="24"/>
          <w:szCs w:val="24"/>
        </w:rPr>
      </w:pPr>
      <w:r w:rsidRPr="00162E4E">
        <w:rPr>
          <w:rStyle w:val="eop"/>
          <w:rFonts w:ascii="Segoe UI" w:hAnsi="Segoe UI" w:cs="Segoe UI"/>
          <w:sz w:val="24"/>
          <w:szCs w:val="24"/>
        </w:rPr>
        <w:t> </w:t>
      </w:r>
    </w:p>
    <w:p w14:paraId="450314B8" w14:textId="1C96473B" w:rsidR="00AC3EDA" w:rsidRPr="00162E4E" w:rsidRDefault="00AC3EDA" w:rsidP="00AC3EDA">
      <w:pPr>
        <w:pStyle w:val="Geenafstand"/>
        <w:rPr>
          <w:rStyle w:val="eop"/>
          <w:rFonts w:ascii="Segoe UI" w:hAnsi="Segoe UI" w:cs="Segoe UI"/>
          <w:sz w:val="24"/>
          <w:szCs w:val="24"/>
        </w:rPr>
      </w:pPr>
      <w:r w:rsidRPr="00162E4E">
        <w:rPr>
          <w:rStyle w:val="normaltextrun"/>
          <w:rFonts w:ascii="Segoe UI" w:hAnsi="Segoe UI" w:cs="Segoe UI"/>
          <w:sz w:val="24"/>
          <w:szCs w:val="24"/>
        </w:rPr>
        <w:t xml:space="preserve">Kijk eens goed in jullie </w:t>
      </w:r>
      <w:r w:rsidR="00BE3127" w:rsidRPr="00162E4E">
        <w:rPr>
          <w:rStyle w:val="normaltextrun"/>
          <w:rFonts w:ascii="Segoe UI" w:hAnsi="Segoe UI" w:cs="Segoe UI"/>
          <w:sz w:val="24"/>
          <w:szCs w:val="24"/>
        </w:rPr>
        <w:t>speelgoedkasten!!!</w:t>
      </w:r>
      <w:r w:rsidRPr="00162E4E">
        <w:rPr>
          <w:rStyle w:val="eop"/>
          <w:rFonts w:ascii="Segoe UI" w:hAnsi="Segoe UI" w:cs="Segoe UI"/>
          <w:sz w:val="24"/>
          <w:szCs w:val="24"/>
        </w:rPr>
        <w:t> </w:t>
      </w:r>
    </w:p>
    <w:p w14:paraId="1A2E7C6F" w14:textId="2F769D01" w:rsidR="00CC5D28" w:rsidRPr="00162E4E" w:rsidRDefault="00CC5D28" w:rsidP="00AC3EDA">
      <w:pPr>
        <w:pStyle w:val="Geenafstand"/>
        <w:rPr>
          <w:rFonts w:ascii="Segoe UI" w:hAnsi="Segoe UI" w:cs="Segoe UI"/>
          <w:sz w:val="24"/>
          <w:szCs w:val="24"/>
        </w:rPr>
      </w:pPr>
      <w:r w:rsidRPr="00162E4E">
        <w:rPr>
          <w:rStyle w:val="eop"/>
          <w:rFonts w:ascii="Segoe UI" w:hAnsi="Segoe UI" w:cs="Segoe UI"/>
          <w:sz w:val="24"/>
          <w:szCs w:val="24"/>
        </w:rPr>
        <w:t xml:space="preserve">Misschien vind je wel een pop of een puzzel waar je niet meer mee speelt maar die nog mooi is… </w:t>
      </w:r>
    </w:p>
    <w:p w14:paraId="50F6BF7B" w14:textId="77777777" w:rsidR="00E67470" w:rsidRPr="0073040A" w:rsidRDefault="00AC3EDA" w:rsidP="00FB1DB2">
      <w:pPr>
        <w:pStyle w:val="Geenafstand"/>
        <w:rPr>
          <w:rStyle w:val="normaltextrun"/>
          <w:rFonts w:ascii="Segoe UI" w:hAnsi="Segoe UI" w:cs="Segoe UI"/>
          <w:sz w:val="24"/>
          <w:szCs w:val="24"/>
        </w:rPr>
      </w:pPr>
      <w:r w:rsidRPr="0073040A">
        <w:rPr>
          <w:rStyle w:val="normaltextrun"/>
          <w:rFonts w:ascii="Segoe UI" w:hAnsi="Segoe UI" w:cs="Segoe UI"/>
          <w:sz w:val="24"/>
          <w:szCs w:val="24"/>
        </w:rPr>
        <w:t xml:space="preserve">Als je speelgoed </w:t>
      </w:r>
      <w:r w:rsidR="00162E4E" w:rsidRPr="0073040A">
        <w:rPr>
          <w:rStyle w:val="normaltextrun"/>
          <w:rFonts w:ascii="Segoe UI" w:hAnsi="Segoe UI" w:cs="Segoe UI"/>
          <w:sz w:val="24"/>
          <w:szCs w:val="24"/>
        </w:rPr>
        <w:t>hebt</w:t>
      </w:r>
      <w:r w:rsidRPr="0073040A">
        <w:rPr>
          <w:rStyle w:val="normaltextrun"/>
          <w:rFonts w:ascii="Segoe UI" w:hAnsi="Segoe UI" w:cs="Segoe UI"/>
          <w:sz w:val="24"/>
          <w:szCs w:val="24"/>
        </w:rPr>
        <w:t>, waar je niet meer mee speelt, maar dat nog wel in perfecte staat is, </w:t>
      </w:r>
    </w:p>
    <w:p w14:paraId="00EA4566" w14:textId="017FABBF" w:rsidR="00FB1DB2" w:rsidRPr="00CC39CD" w:rsidRDefault="00AC3EDA" w:rsidP="00FB1DB2">
      <w:pPr>
        <w:pStyle w:val="Geenafstand"/>
        <w:rPr>
          <w:rStyle w:val="eop"/>
          <w:rFonts w:ascii="Segoe UI" w:hAnsi="Segoe UI" w:cs="Segoe UI"/>
          <w:sz w:val="24"/>
          <w:szCs w:val="24"/>
        </w:rPr>
      </w:pPr>
      <w:r w:rsidRPr="00CC39CD">
        <w:rPr>
          <w:rStyle w:val="normaltextrun"/>
          <w:rFonts w:ascii="Segoe UI" w:hAnsi="Segoe UI" w:cs="Segoe UI"/>
          <w:sz w:val="24"/>
          <w:szCs w:val="24"/>
        </w:rPr>
        <w:t>breng het dan</w:t>
      </w:r>
      <w:r w:rsidRPr="0073040A">
        <w:rPr>
          <w:rStyle w:val="normaltextrun"/>
          <w:rFonts w:ascii="Segoe UI" w:hAnsi="Segoe UI" w:cs="Segoe UI"/>
          <w:b/>
          <w:bCs/>
          <w:sz w:val="24"/>
          <w:szCs w:val="24"/>
        </w:rPr>
        <w:t> </w:t>
      </w:r>
      <w:r w:rsidR="00552928" w:rsidRPr="0073040A">
        <w:rPr>
          <w:rStyle w:val="normaltextrun"/>
          <w:rFonts w:ascii="Segoe UI" w:hAnsi="Segoe UI" w:cs="Segoe UI"/>
          <w:b/>
          <w:bCs/>
          <w:sz w:val="24"/>
          <w:szCs w:val="24"/>
        </w:rPr>
        <w:t>donderdag</w:t>
      </w:r>
      <w:r w:rsidR="00165BDA" w:rsidRPr="0073040A">
        <w:rPr>
          <w:rStyle w:val="normaltextrun"/>
          <w:rFonts w:ascii="Segoe UI" w:hAnsi="Segoe UI" w:cs="Segoe UI"/>
          <w:b/>
          <w:bCs/>
          <w:sz w:val="24"/>
          <w:szCs w:val="24"/>
        </w:rPr>
        <w:t xml:space="preserve"> 30 november</w:t>
      </w:r>
      <w:r w:rsidRPr="0073040A">
        <w:rPr>
          <w:rFonts w:ascii="Segoe UI" w:hAnsi="Segoe UI" w:cs="Segoe UI"/>
          <w:sz w:val="24"/>
          <w:szCs w:val="24"/>
        </w:rPr>
        <w:t xml:space="preserve"> </w:t>
      </w:r>
      <w:r w:rsidR="002452DE" w:rsidRPr="0073040A">
        <w:rPr>
          <w:rFonts w:ascii="Segoe UI" w:hAnsi="Segoe UI" w:cs="Segoe UI"/>
          <w:b/>
          <w:bCs/>
          <w:sz w:val="24"/>
          <w:szCs w:val="24"/>
        </w:rPr>
        <w:t>tussen 15u15 en 16u</w:t>
      </w:r>
      <w:r w:rsidR="002452DE" w:rsidRPr="0073040A">
        <w:rPr>
          <w:rFonts w:ascii="Segoe UI" w:hAnsi="Segoe UI" w:cs="Segoe UI"/>
          <w:sz w:val="24"/>
          <w:szCs w:val="24"/>
        </w:rPr>
        <w:t xml:space="preserve"> </w:t>
      </w:r>
      <w:r w:rsidRPr="0073040A">
        <w:rPr>
          <w:rFonts w:ascii="Segoe UI" w:hAnsi="Segoe UI" w:cs="Segoe UI"/>
          <w:sz w:val="24"/>
          <w:szCs w:val="24"/>
        </w:rPr>
        <w:t xml:space="preserve">naar </w:t>
      </w:r>
      <w:r w:rsidR="002452DE">
        <w:rPr>
          <w:rFonts w:ascii="Segoe UI" w:hAnsi="Segoe UI" w:cs="Segoe UI"/>
          <w:sz w:val="24"/>
          <w:szCs w:val="24"/>
        </w:rPr>
        <w:t>de</w:t>
      </w:r>
      <w:r w:rsidRPr="0073040A">
        <w:rPr>
          <w:rFonts w:ascii="Segoe UI" w:hAnsi="Segoe UI" w:cs="Segoe UI"/>
          <w:sz w:val="24"/>
          <w:szCs w:val="24"/>
        </w:rPr>
        <w:t xml:space="preserve"> aanhangwagen die geparkeerd zal staan </w:t>
      </w:r>
      <w:r w:rsidR="00165BDA" w:rsidRPr="0073040A">
        <w:rPr>
          <w:rFonts w:ascii="Segoe UI" w:hAnsi="Segoe UI" w:cs="Segoe UI"/>
          <w:b/>
          <w:bCs/>
          <w:sz w:val="24"/>
          <w:szCs w:val="24"/>
        </w:rPr>
        <w:t>aan</w:t>
      </w:r>
      <w:r w:rsidRPr="0073040A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65810" w:rsidRPr="0073040A">
        <w:rPr>
          <w:rFonts w:ascii="Segoe UI" w:hAnsi="Segoe UI" w:cs="Segoe UI"/>
          <w:b/>
          <w:bCs/>
          <w:sz w:val="24"/>
          <w:szCs w:val="24"/>
        </w:rPr>
        <w:t xml:space="preserve">de </w:t>
      </w:r>
      <w:r w:rsidR="004D109C" w:rsidRPr="0073040A">
        <w:rPr>
          <w:rFonts w:ascii="Segoe UI" w:hAnsi="Segoe UI" w:cs="Segoe UI"/>
          <w:b/>
          <w:bCs/>
          <w:sz w:val="24"/>
          <w:szCs w:val="24"/>
        </w:rPr>
        <w:t>W</w:t>
      </w:r>
      <w:r w:rsidR="00065810" w:rsidRPr="0073040A">
        <w:rPr>
          <w:rFonts w:ascii="Segoe UI" w:hAnsi="Segoe UI" w:cs="Segoe UI"/>
          <w:b/>
          <w:bCs/>
          <w:sz w:val="24"/>
          <w:szCs w:val="24"/>
        </w:rPr>
        <w:t>igwam</w:t>
      </w:r>
      <w:r w:rsidRPr="0073040A">
        <w:rPr>
          <w:rFonts w:ascii="Segoe UI" w:hAnsi="Segoe UI" w:cs="Segoe UI"/>
          <w:sz w:val="24"/>
          <w:szCs w:val="24"/>
        </w:rPr>
        <w:t>.</w:t>
      </w:r>
      <w:r w:rsidRPr="00162E4E">
        <w:rPr>
          <w:rFonts w:ascii="Segoe UI" w:hAnsi="Segoe UI" w:cs="Segoe UI"/>
          <w:sz w:val="24"/>
          <w:szCs w:val="24"/>
        </w:rPr>
        <w:t xml:space="preserve"> </w:t>
      </w:r>
      <w:r w:rsidR="00FB1DB2" w:rsidRPr="00CC39CD">
        <w:rPr>
          <w:rFonts w:ascii="Segoe UI" w:hAnsi="Segoe UI" w:cs="Segoe UI"/>
          <w:sz w:val="16"/>
          <w:szCs w:val="16"/>
        </w:rPr>
        <w:t>(</w:t>
      </w:r>
      <w:r w:rsidR="004D109C" w:rsidRPr="00CC39CD">
        <w:rPr>
          <w:rStyle w:val="eop"/>
          <w:rFonts w:ascii="Segoe UI" w:hAnsi="Segoe UI" w:cs="Segoe UI"/>
          <w:sz w:val="16"/>
          <w:szCs w:val="16"/>
        </w:rPr>
        <w:t>Ook dit jaar</w:t>
      </w:r>
      <w:r w:rsidR="00FB1DB2" w:rsidRPr="00CC39CD">
        <w:rPr>
          <w:rStyle w:val="eop"/>
          <w:rFonts w:ascii="Segoe UI" w:hAnsi="Segoe UI" w:cs="Segoe UI"/>
          <w:sz w:val="16"/>
          <w:szCs w:val="16"/>
        </w:rPr>
        <w:t xml:space="preserve"> </w:t>
      </w:r>
      <w:r w:rsidR="004D109C" w:rsidRPr="00CC39CD">
        <w:rPr>
          <w:rStyle w:val="eop"/>
          <w:rFonts w:ascii="Segoe UI" w:hAnsi="Segoe UI" w:cs="Segoe UI"/>
          <w:sz w:val="16"/>
          <w:szCs w:val="16"/>
        </w:rPr>
        <w:t xml:space="preserve">hebben wij </w:t>
      </w:r>
      <w:r w:rsidR="00FB1DB2" w:rsidRPr="00CC39CD">
        <w:rPr>
          <w:rStyle w:val="eop"/>
          <w:rFonts w:ascii="Segoe UI" w:hAnsi="Segoe UI" w:cs="Segoe UI"/>
          <w:sz w:val="16"/>
          <w:szCs w:val="16"/>
        </w:rPr>
        <w:t xml:space="preserve">geen plaats om het speelgoed op school </w:t>
      </w:r>
      <w:r w:rsidR="00DA43B0">
        <w:rPr>
          <w:rStyle w:val="eop"/>
          <w:rFonts w:ascii="Segoe UI" w:hAnsi="Segoe UI" w:cs="Segoe UI"/>
          <w:sz w:val="16"/>
          <w:szCs w:val="16"/>
        </w:rPr>
        <w:t xml:space="preserve">te </w:t>
      </w:r>
      <w:r w:rsidR="00FB1DB2" w:rsidRPr="00CC39CD">
        <w:rPr>
          <w:rStyle w:val="eop"/>
          <w:rFonts w:ascii="Segoe UI" w:hAnsi="Segoe UI" w:cs="Segoe UI"/>
          <w:sz w:val="16"/>
          <w:szCs w:val="16"/>
        </w:rPr>
        <w:t xml:space="preserve">verzamelen) </w:t>
      </w:r>
    </w:p>
    <w:p w14:paraId="2D587740" w14:textId="77777777" w:rsidR="0074307F" w:rsidRDefault="0074307F" w:rsidP="00AC3EDA">
      <w:pPr>
        <w:pStyle w:val="Geenafstand"/>
        <w:rPr>
          <w:rStyle w:val="eop"/>
          <w:rFonts w:ascii="Segoe UI" w:hAnsi="Segoe UI" w:cs="Segoe UI"/>
          <w:sz w:val="24"/>
          <w:szCs w:val="24"/>
        </w:rPr>
      </w:pPr>
    </w:p>
    <w:p w14:paraId="5732E78F" w14:textId="27EF95F4" w:rsidR="00AC3EDA" w:rsidRPr="00162E4E" w:rsidRDefault="00AC3EDA" w:rsidP="00AC3EDA">
      <w:pPr>
        <w:pStyle w:val="Geenafstand"/>
        <w:rPr>
          <w:rFonts w:ascii="Segoe UI" w:hAnsi="Segoe UI" w:cs="Segoe UI"/>
          <w:sz w:val="24"/>
          <w:szCs w:val="24"/>
        </w:rPr>
      </w:pPr>
      <w:r w:rsidRPr="00162E4E">
        <w:rPr>
          <w:rStyle w:val="eop"/>
          <w:rFonts w:ascii="Segoe UI" w:hAnsi="Segoe UI" w:cs="Segoe UI"/>
          <w:sz w:val="24"/>
          <w:szCs w:val="24"/>
        </w:rPr>
        <w:t xml:space="preserve">Dit speelgoed wordt bezorgd aan de kinderen van het asielcentrum in </w:t>
      </w:r>
      <w:proofErr w:type="spellStart"/>
      <w:r w:rsidRPr="00162E4E">
        <w:rPr>
          <w:rStyle w:val="eop"/>
          <w:rFonts w:ascii="Segoe UI" w:hAnsi="Segoe UI" w:cs="Segoe UI"/>
          <w:sz w:val="24"/>
          <w:szCs w:val="24"/>
        </w:rPr>
        <w:t>Broechem</w:t>
      </w:r>
      <w:proofErr w:type="spellEnd"/>
      <w:r w:rsidRPr="00162E4E">
        <w:rPr>
          <w:rStyle w:val="eop"/>
          <w:rFonts w:ascii="Segoe UI" w:hAnsi="Segoe UI" w:cs="Segoe UI"/>
          <w:sz w:val="24"/>
          <w:szCs w:val="24"/>
        </w:rPr>
        <w:t>.</w:t>
      </w:r>
    </w:p>
    <w:p w14:paraId="720A1CC9" w14:textId="44D58999" w:rsidR="00AC3EDA" w:rsidRPr="00162E4E" w:rsidRDefault="00AC3EDA" w:rsidP="00AC3EDA">
      <w:pPr>
        <w:pStyle w:val="Geenafstand"/>
        <w:rPr>
          <w:rFonts w:ascii="Segoe UI" w:hAnsi="Segoe UI" w:cs="Segoe UI"/>
          <w:sz w:val="24"/>
          <w:szCs w:val="24"/>
        </w:rPr>
      </w:pPr>
      <w:r w:rsidRPr="00162E4E">
        <w:rPr>
          <w:rStyle w:val="normaltextrun"/>
          <w:rFonts w:ascii="Segoe UI" w:hAnsi="Segoe UI" w:cs="Segoe UI"/>
          <w:sz w:val="24"/>
          <w:szCs w:val="24"/>
        </w:rPr>
        <w:t xml:space="preserve">De kinderen </w:t>
      </w:r>
      <w:r w:rsidR="00CC5D28" w:rsidRPr="00162E4E">
        <w:rPr>
          <w:rStyle w:val="normaltextrun"/>
          <w:rFonts w:ascii="Segoe UI" w:hAnsi="Segoe UI" w:cs="Segoe UI"/>
          <w:sz w:val="24"/>
          <w:szCs w:val="24"/>
        </w:rPr>
        <w:t xml:space="preserve">in het centrum </w:t>
      </w:r>
      <w:r w:rsidRPr="00162E4E">
        <w:rPr>
          <w:rStyle w:val="normaltextrun"/>
          <w:rFonts w:ascii="Segoe UI" w:hAnsi="Segoe UI" w:cs="Segoe UI"/>
          <w:sz w:val="24"/>
          <w:szCs w:val="24"/>
        </w:rPr>
        <w:t>hebben hun eigen speelgoed in hun thuisland moeten achterlaten en gaan hiermee blij verrast zijn!</w:t>
      </w:r>
      <w:r w:rsidRPr="00162E4E">
        <w:rPr>
          <w:rStyle w:val="eop"/>
          <w:rFonts w:ascii="Segoe UI" w:hAnsi="Segoe UI" w:cs="Segoe UI"/>
          <w:sz w:val="24"/>
          <w:szCs w:val="24"/>
        </w:rPr>
        <w:t> </w:t>
      </w:r>
    </w:p>
    <w:p w14:paraId="327C2FFC" w14:textId="74F73276" w:rsidR="00CC5D28" w:rsidRPr="00162E4E" w:rsidRDefault="00CC5D28" w:rsidP="00AC3EDA">
      <w:pPr>
        <w:pStyle w:val="Geenafstand"/>
        <w:rPr>
          <w:rFonts w:ascii="Segoe UI" w:hAnsi="Segoe UI" w:cs="Segoe UI"/>
          <w:sz w:val="24"/>
          <w:szCs w:val="24"/>
        </w:rPr>
      </w:pPr>
    </w:p>
    <w:p w14:paraId="41C26063" w14:textId="7FCD74E5" w:rsidR="00AC3EDA" w:rsidRPr="00162E4E" w:rsidRDefault="00AC3EDA" w:rsidP="00AC3EDA">
      <w:pPr>
        <w:pStyle w:val="Geenafstand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162E4E">
        <w:rPr>
          <w:rStyle w:val="normaltextrun"/>
          <w:rFonts w:ascii="Segoe UI" w:hAnsi="Segoe UI" w:cs="Segoe UI"/>
          <w:b/>
          <w:bCs/>
          <w:i/>
          <w:iCs/>
          <w:sz w:val="24"/>
          <w:szCs w:val="24"/>
        </w:rPr>
        <w:t>Aan de mama’s en papa’s willen we vragen om het speelgoed perfect in orde en goed verpakt mee te brengen en af te geven bij de aanhangwagen.</w:t>
      </w:r>
    </w:p>
    <w:p w14:paraId="58F88E87" w14:textId="77777777" w:rsidR="00AC3EDA" w:rsidRPr="00162E4E" w:rsidRDefault="00AC3EDA" w:rsidP="00AC3EDA">
      <w:pPr>
        <w:pStyle w:val="Geenafstand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162E4E">
        <w:rPr>
          <w:rStyle w:val="normaltextrun"/>
          <w:rFonts w:ascii="Segoe UI" w:hAnsi="Segoe UI" w:cs="Segoe UI"/>
          <w:b/>
          <w:bCs/>
          <w:i/>
          <w:iCs/>
          <w:sz w:val="24"/>
          <w:szCs w:val="24"/>
        </w:rPr>
        <w:t>Puzzels →   maak ze thuis nog eens en geef ze enkel mee als ze volledig zijn</w:t>
      </w:r>
      <w:r w:rsidRPr="00162E4E">
        <w:rPr>
          <w:rStyle w:val="eop"/>
          <w:rFonts w:ascii="Segoe UI" w:hAnsi="Segoe UI" w:cs="Segoe UI"/>
          <w:b/>
          <w:bCs/>
          <w:i/>
          <w:iCs/>
          <w:sz w:val="24"/>
          <w:szCs w:val="24"/>
        </w:rPr>
        <w:t> </w:t>
      </w:r>
    </w:p>
    <w:p w14:paraId="5280C5B5" w14:textId="77777777" w:rsidR="00AC3EDA" w:rsidRPr="00162E4E" w:rsidRDefault="00AC3EDA" w:rsidP="00AC3EDA">
      <w:pPr>
        <w:pStyle w:val="Geenafstand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162E4E">
        <w:rPr>
          <w:rStyle w:val="normaltextrun"/>
          <w:rFonts w:ascii="Segoe UI" w:hAnsi="Segoe UI" w:cs="Segoe UI"/>
          <w:b/>
          <w:bCs/>
          <w:i/>
          <w:iCs/>
          <w:sz w:val="24"/>
          <w:szCs w:val="24"/>
        </w:rPr>
        <w:t>Knuffels →   nog even in de wasmachine stoppen… hetzelfde geldt voor poppenkleertjes</w:t>
      </w:r>
      <w:r w:rsidRPr="00162E4E">
        <w:rPr>
          <w:rStyle w:val="eop"/>
          <w:rFonts w:ascii="Segoe UI" w:hAnsi="Segoe UI" w:cs="Segoe UI"/>
          <w:b/>
          <w:bCs/>
          <w:i/>
          <w:iCs/>
          <w:sz w:val="24"/>
          <w:szCs w:val="24"/>
        </w:rPr>
        <w:t> </w:t>
      </w:r>
    </w:p>
    <w:p w14:paraId="312D837A" w14:textId="49DCEB37" w:rsidR="00AC3EDA" w:rsidRPr="00162E4E" w:rsidRDefault="00AC3EDA" w:rsidP="00AC3EDA">
      <w:pPr>
        <w:pStyle w:val="Geenafstand"/>
        <w:rPr>
          <w:rStyle w:val="eop"/>
          <w:rFonts w:ascii="Segoe UI" w:hAnsi="Segoe UI" w:cs="Segoe UI"/>
          <w:b/>
          <w:bCs/>
          <w:i/>
          <w:iCs/>
          <w:sz w:val="24"/>
          <w:szCs w:val="24"/>
        </w:rPr>
      </w:pPr>
      <w:r w:rsidRPr="00162E4E">
        <w:rPr>
          <w:rStyle w:val="normaltextrun"/>
          <w:rFonts w:ascii="Segoe UI" w:hAnsi="Segoe UI" w:cs="Segoe UI"/>
          <w:b/>
          <w:bCs/>
          <w:i/>
          <w:iCs/>
          <w:sz w:val="24"/>
          <w:szCs w:val="24"/>
        </w:rPr>
        <w:t>Gezelschapsspel</w:t>
      </w:r>
      <w:r w:rsidR="009E5FDA" w:rsidRPr="00162E4E">
        <w:rPr>
          <w:rStyle w:val="normaltextrun"/>
          <w:rFonts w:ascii="Segoe UI" w:hAnsi="Segoe UI" w:cs="Segoe UI"/>
          <w:b/>
          <w:bCs/>
          <w:i/>
          <w:iCs/>
          <w:sz w:val="24"/>
          <w:szCs w:val="24"/>
        </w:rPr>
        <w:t>l</w:t>
      </w:r>
      <w:r w:rsidRPr="00162E4E">
        <w:rPr>
          <w:rStyle w:val="normaltextrun"/>
          <w:rFonts w:ascii="Segoe UI" w:hAnsi="Segoe UI" w:cs="Segoe UI"/>
          <w:b/>
          <w:bCs/>
          <w:i/>
          <w:iCs/>
          <w:sz w:val="24"/>
          <w:szCs w:val="24"/>
        </w:rPr>
        <w:t>e</w:t>
      </w:r>
      <w:r w:rsidR="009E5FDA" w:rsidRPr="00162E4E">
        <w:rPr>
          <w:rStyle w:val="normaltextrun"/>
          <w:rFonts w:ascii="Segoe UI" w:hAnsi="Segoe UI" w:cs="Segoe UI"/>
          <w:b/>
          <w:bCs/>
          <w:i/>
          <w:iCs/>
          <w:sz w:val="24"/>
          <w:szCs w:val="24"/>
        </w:rPr>
        <w:t>tjes</w:t>
      </w:r>
      <w:r w:rsidRPr="00162E4E">
        <w:rPr>
          <w:rStyle w:val="normaltextrun"/>
          <w:rFonts w:ascii="Segoe UI" w:hAnsi="Segoe UI" w:cs="Segoe UI"/>
          <w:b/>
          <w:bCs/>
          <w:i/>
          <w:iCs/>
          <w:sz w:val="24"/>
          <w:szCs w:val="24"/>
        </w:rPr>
        <w:t> →   zitten alle dobbelstenen en kaartjes er nog bij? </w:t>
      </w:r>
      <w:r w:rsidRPr="00162E4E">
        <w:rPr>
          <w:rStyle w:val="eop"/>
          <w:rFonts w:ascii="Segoe UI" w:hAnsi="Segoe UI" w:cs="Segoe UI"/>
          <w:b/>
          <w:bCs/>
          <w:i/>
          <w:iCs/>
          <w:sz w:val="24"/>
          <w:szCs w:val="24"/>
        </w:rPr>
        <w:t> </w:t>
      </w:r>
    </w:p>
    <w:p w14:paraId="024DED4F" w14:textId="2320A817" w:rsidR="00AC3EDA" w:rsidRPr="00162E4E" w:rsidRDefault="00AC3EDA" w:rsidP="00AC3EDA">
      <w:pPr>
        <w:pStyle w:val="Geenafstand"/>
        <w:rPr>
          <w:rFonts w:ascii="Segoe UI" w:hAnsi="Segoe UI" w:cs="Segoe UI"/>
          <w:sz w:val="24"/>
          <w:szCs w:val="24"/>
        </w:rPr>
      </w:pPr>
      <w:r w:rsidRPr="00162E4E">
        <w:rPr>
          <w:rStyle w:val="eop"/>
          <w:rFonts w:ascii="Segoe UI" w:hAnsi="Segoe UI" w:cs="Segoe UI"/>
          <w:sz w:val="24"/>
          <w:szCs w:val="24"/>
        </w:rPr>
        <w:t> </w:t>
      </w:r>
    </w:p>
    <w:p w14:paraId="763F9760" w14:textId="29637AA2" w:rsidR="00CC5D28" w:rsidRPr="00162E4E" w:rsidRDefault="00AC3EDA" w:rsidP="00CC5D28">
      <w:pPr>
        <w:pStyle w:val="Geenafstand"/>
        <w:rPr>
          <w:rFonts w:ascii="Segoe UI" w:hAnsi="Segoe UI" w:cs="Segoe UI"/>
          <w:sz w:val="24"/>
          <w:szCs w:val="24"/>
        </w:rPr>
      </w:pPr>
      <w:r w:rsidRPr="00162E4E">
        <w:rPr>
          <w:rStyle w:val="normaltextrun"/>
          <w:rFonts w:ascii="Segoe UI" w:hAnsi="Segoe UI" w:cs="Segoe UI"/>
          <w:sz w:val="24"/>
          <w:szCs w:val="24"/>
        </w:rPr>
        <w:t>Andere kinderen, die het minder goed hebben, blij maken …</w:t>
      </w:r>
      <w:r w:rsidRPr="00162E4E">
        <w:rPr>
          <w:rStyle w:val="eop"/>
          <w:rFonts w:ascii="Segoe UI" w:hAnsi="Segoe UI" w:cs="Segoe UI"/>
          <w:sz w:val="24"/>
          <w:szCs w:val="24"/>
        </w:rPr>
        <w:t> </w:t>
      </w:r>
      <w:r w:rsidRPr="00162E4E">
        <w:rPr>
          <w:rStyle w:val="normaltextrun"/>
          <w:rFonts w:ascii="Segoe UI" w:hAnsi="Segoe UI" w:cs="Segoe UI"/>
          <w:sz w:val="24"/>
          <w:szCs w:val="24"/>
        </w:rPr>
        <w:t>daar krijg je zelf een fijn gevoel bij…  </w:t>
      </w:r>
    </w:p>
    <w:p w14:paraId="6E25D969" w14:textId="2DFA5001" w:rsidR="00AC3EDA" w:rsidRPr="00162E4E" w:rsidRDefault="00AC3EDA" w:rsidP="00AC3EDA">
      <w:pPr>
        <w:pStyle w:val="Geenafstand"/>
        <w:rPr>
          <w:rFonts w:ascii="Segoe UI" w:hAnsi="Segoe UI" w:cs="Segoe UI"/>
          <w:sz w:val="24"/>
          <w:szCs w:val="24"/>
        </w:rPr>
      </w:pPr>
      <w:r w:rsidRPr="00162E4E">
        <w:rPr>
          <w:rStyle w:val="normaltextrun"/>
          <w:rFonts w:ascii="Segoe UI" w:hAnsi="Segoe UI" w:cs="Segoe UI"/>
          <w:sz w:val="24"/>
          <w:szCs w:val="24"/>
        </w:rPr>
        <w:t>Bovendien werk je mee aan het milieu: je speelgoed krijgt een tweede kans en komt niet op de afvalberg terecht, dus…twee vliegen in één klap!!!</w:t>
      </w:r>
      <w:r w:rsidRPr="00162E4E">
        <w:rPr>
          <w:rStyle w:val="eop"/>
          <w:rFonts w:ascii="Segoe UI" w:hAnsi="Segoe UI" w:cs="Segoe UI"/>
          <w:sz w:val="24"/>
          <w:szCs w:val="24"/>
        </w:rPr>
        <w:t> </w:t>
      </w:r>
    </w:p>
    <w:p w14:paraId="0C89F338" w14:textId="19B33CD9" w:rsidR="00AC3EDA" w:rsidRPr="00BE3127" w:rsidRDefault="00AC3EDA" w:rsidP="00AC3EDA">
      <w:pPr>
        <w:pStyle w:val="Geenafstand"/>
        <w:rPr>
          <w:rFonts w:ascii="Segoe UI" w:hAnsi="Segoe UI" w:cs="Segoe UI"/>
        </w:rPr>
      </w:pPr>
    </w:p>
    <w:p w14:paraId="3EE755A8" w14:textId="77777777" w:rsidR="005139BB" w:rsidRPr="00BE3127" w:rsidRDefault="005139BB" w:rsidP="00AC3EDA">
      <w:pPr>
        <w:pStyle w:val="Geenafstand"/>
        <w:rPr>
          <w:rStyle w:val="normaltextrun"/>
          <w:rFonts w:ascii="Segoe UI" w:hAnsi="Segoe UI" w:cs="Segoe UI"/>
        </w:rPr>
      </w:pPr>
    </w:p>
    <w:p w14:paraId="3E498ABC" w14:textId="77777777" w:rsidR="007D2926" w:rsidRDefault="00AC3EDA" w:rsidP="00AC3EDA">
      <w:pPr>
        <w:pStyle w:val="Geenafstand"/>
        <w:rPr>
          <w:rStyle w:val="eop"/>
          <w:rFonts w:ascii="Segoe UI" w:hAnsi="Segoe UI" w:cs="Segoe UI"/>
          <w:sz w:val="24"/>
          <w:szCs w:val="24"/>
        </w:rPr>
      </w:pPr>
      <w:r w:rsidRPr="00162E4E">
        <w:rPr>
          <w:rStyle w:val="normaltextrun"/>
          <w:rFonts w:ascii="Segoe UI" w:hAnsi="Segoe UI" w:cs="Segoe UI"/>
          <w:sz w:val="24"/>
          <w:szCs w:val="24"/>
        </w:rPr>
        <w:t>Sinterklaas en Zwarte Piet doen vele kinderhartjes sneller slaan.</w:t>
      </w:r>
      <w:r w:rsidRPr="00162E4E">
        <w:rPr>
          <w:rStyle w:val="eop"/>
          <w:rFonts w:ascii="Segoe UI" w:hAnsi="Segoe UI" w:cs="Segoe UI"/>
          <w:sz w:val="24"/>
          <w:szCs w:val="24"/>
        </w:rPr>
        <w:t> </w:t>
      </w:r>
    </w:p>
    <w:p w14:paraId="0F78212A" w14:textId="12721984" w:rsidR="00AC3EDA" w:rsidRPr="00162E4E" w:rsidRDefault="00AC3EDA" w:rsidP="00AC3EDA">
      <w:pPr>
        <w:pStyle w:val="Geenafstand"/>
        <w:rPr>
          <w:rFonts w:ascii="Segoe UI" w:hAnsi="Segoe UI" w:cs="Segoe UI"/>
          <w:sz w:val="24"/>
          <w:szCs w:val="24"/>
        </w:rPr>
      </w:pPr>
      <w:r w:rsidRPr="00162E4E">
        <w:rPr>
          <w:rStyle w:val="normaltextrun"/>
          <w:rFonts w:ascii="Segoe UI" w:hAnsi="Segoe UI" w:cs="Segoe UI"/>
          <w:sz w:val="24"/>
          <w:szCs w:val="24"/>
        </w:rPr>
        <w:t>Ze lieten ons weten dat ze deze speelgoedactie heel tof vinden!</w:t>
      </w:r>
      <w:r w:rsidRPr="00162E4E">
        <w:rPr>
          <w:rStyle w:val="eop"/>
          <w:rFonts w:ascii="Segoe UI" w:hAnsi="Segoe UI" w:cs="Segoe UI"/>
          <w:sz w:val="24"/>
          <w:szCs w:val="24"/>
        </w:rPr>
        <w:t> </w:t>
      </w:r>
    </w:p>
    <w:p w14:paraId="39077ABC" w14:textId="601BD20C" w:rsidR="00AC3EDA" w:rsidRPr="00162E4E" w:rsidRDefault="008402C1" w:rsidP="00AC3EDA">
      <w:pPr>
        <w:pStyle w:val="Geenafstand"/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AA87C0" wp14:editId="292A86FD">
            <wp:simplePos x="0" y="0"/>
            <wp:positionH relativeFrom="column">
              <wp:posOffset>4108372</wp:posOffset>
            </wp:positionH>
            <wp:positionV relativeFrom="paragraph">
              <wp:posOffset>141717</wp:posOffset>
            </wp:positionV>
            <wp:extent cx="2635458" cy="1720079"/>
            <wp:effectExtent l="0" t="0" r="0" b="0"/>
            <wp:wrapNone/>
            <wp:docPr id="1978569560" name="Afbeelding 2" descr="K2 'Bijna Sinterklaas' - Graven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2 'Bijna Sinterklaas' - Gravenb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5458" cy="172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EDA" w:rsidRPr="00162E4E">
        <w:rPr>
          <w:rStyle w:val="normaltextrun"/>
          <w:rFonts w:ascii="Segoe UI" w:hAnsi="Segoe UI" w:cs="Segoe UI"/>
          <w:sz w:val="24"/>
          <w:szCs w:val="24"/>
        </w:rPr>
        <w:t>Help jij ook mee om speelgoed bijeen te verzamelen?</w:t>
      </w:r>
      <w:r w:rsidR="00AC3EDA" w:rsidRPr="00162E4E">
        <w:rPr>
          <w:rStyle w:val="eop"/>
          <w:rFonts w:ascii="Segoe UI" w:hAnsi="Segoe UI" w:cs="Segoe UI"/>
          <w:sz w:val="24"/>
          <w:szCs w:val="24"/>
        </w:rPr>
        <w:t> </w:t>
      </w:r>
    </w:p>
    <w:p w14:paraId="6EFC5210" w14:textId="2A718584" w:rsidR="00AC3EDA" w:rsidRPr="00162E4E" w:rsidRDefault="00AC3EDA" w:rsidP="00AC3ED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162E4E">
        <w:rPr>
          <w:rStyle w:val="eop"/>
          <w:rFonts w:ascii="Segoe UI" w:hAnsi="Segoe UI" w:cs="Segoe UI"/>
        </w:rPr>
        <w:t> </w:t>
      </w:r>
    </w:p>
    <w:p w14:paraId="4CFF2032" w14:textId="77777777" w:rsidR="004473FB" w:rsidRDefault="00AC3EDA" w:rsidP="005139B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162E4E">
        <w:rPr>
          <w:rStyle w:val="normaltextrun"/>
          <w:rFonts w:ascii="Segoe UI" w:hAnsi="Segoe UI" w:cs="Segoe UI"/>
        </w:rPr>
        <w:t>Het schoolteam</w:t>
      </w:r>
      <w:r w:rsidRPr="00162E4E">
        <w:rPr>
          <w:rStyle w:val="eop"/>
          <w:rFonts w:ascii="Segoe UI" w:hAnsi="Segoe UI" w:cs="Segoe UI"/>
        </w:rPr>
        <w:t>  </w:t>
      </w:r>
    </w:p>
    <w:p w14:paraId="4D531EAC" w14:textId="21B14848" w:rsidR="00EF5393" w:rsidRPr="00162E4E" w:rsidRDefault="005F0154" w:rsidP="005139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E3127">
        <w:rPr>
          <w:rFonts w:ascii="Segoe UI" w:hAnsi="Segoe UI" w:cs="Segoe UI"/>
          <w:noProof/>
        </w:rPr>
        <w:drawing>
          <wp:anchor distT="0" distB="0" distL="114300" distR="114300" simplePos="0" relativeHeight="251663360" behindDoc="0" locked="0" layoutInCell="1" allowOverlap="1" wp14:anchorId="70493F59" wp14:editId="79E2986A">
            <wp:simplePos x="0" y="0"/>
            <wp:positionH relativeFrom="column">
              <wp:posOffset>3154867</wp:posOffset>
            </wp:positionH>
            <wp:positionV relativeFrom="paragraph">
              <wp:posOffset>468491</wp:posOffset>
            </wp:positionV>
            <wp:extent cx="1157605" cy="829945"/>
            <wp:effectExtent l="0" t="0" r="4445" b="8255"/>
            <wp:wrapNone/>
            <wp:docPr id="1" name="Afbeelding 1" descr="Afbeelding met kubus, Mechanische puzzel, Rubik's kubus, 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ubus, Mechanische puzzel, Rubik's kubus, puzzel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EDA" w:rsidRPr="00162E4E">
        <w:rPr>
          <w:rStyle w:val="eop"/>
          <w:rFonts w:ascii="Arial" w:hAnsi="Arial" w:cs="Arial"/>
        </w:rPr>
        <w:t> </w:t>
      </w:r>
    </w:p>
    <w:sectPr w:rsidR="00EF5393" w:rsidRPr="00162E4E" w:rsidSect="00CD4158">
      <w:pgSz w:w="11906" w:h="16838"/>
      <w:pgMar w:top="993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DA"/>
    <w:rsid w:val="00065810"/>
    <w:rsid w:val="0012455A"/>
    <w:rsid w:val="00162E4E"/>
    <w:rsid w:val="00165BDA"/>
    <w:rsid w:val="001814EB"/>
    <w:rsid w:val="001A6726"/>
    <w:rsid w:val="002452DE"/>
    <w:rsid w:val="00302522"/>
    <w:rsid w:val="00321BC3"/>
    <w:rsid w:val="004473FB"/>
    <w:rsid w:val="004D109C"/>
    <w:rsid w:val="005139BB"/>
    <w:rsid w:val="00552928"/>
    <w:rsid w:val="005F0154"/>
    <w:rsid w:val="006E1D10"/>
    <w:rsid w:val="007173A5"/>
    <w:rsid w:val="0073040A"/>
    <w:rsid w:val="0074307F"/>
    <w:rsid w:val="007D2926"/>
    <w:rsid w:val="008402C1"/>
    <w:rsid w:val="0093109E"/>
    <w:rsid w:val="00950E6E"/>
    <w:rsid w:val="009C5FFC"/>
    <w:rsid w:val="009E5FDA"/>
    <w:rsid w:val="00A8397A"/>
    <w:rsid w:val="00AC3EDA"/>
    <w:rsid w:val="00AC5131"/>
    <w:rsid w:val="00BE3127"/>
    <w:rsid w:val="00C140F6"/>
    <w:rsid w:val="00CC39CD"/>
    <w:rsid w:val="00CC5D28"/>
    <w:rsid w:val="00CD4158"/>
    <w:rsid w:val="00D45CD3"/>
    <w:rsid w:val="00DA43B0"/>
    <w:rsid w:val="00E411BA"/>
    <w:rsid w:val="00E67470"/>
    <w:rsid w:val="00E90100"/>
    <w:rsid w:val="00EF5393"/>
    <w:rsid w:val="00FB1DB2"/>
    <w:rsid w:val="07221983"/>
    <w:rsid w:val="37DAFF57"/>
    <w:rsid w:val="6830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67D2"/>
  <w15:chartTrackingRefBased/>
  <w15:docId w15:val="{44DC1E4A-2275-4895-9048-8C89782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C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C3EDA"/>
  </w:style>
  <w:style w:type="character" w:customStyle="1" w:styleId="eop">
    <w:name w:val="eop"/>
    <w:basedOn w:val="Standaardalinea-lettertype"/>
    <w:rsid w:val="00AC3EDA"/>
  </w:style>
  <w:style w:type="paragraph" w:styleId="Geenafstand">
    <w:name w:val="No Spacing"/>
    <w:uiPriority w:val="1"/>
    <w:qFormat/>
    <w:rsid w:val="00AC3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9B38356B6FC4FB7C1AF8F024BCA6E" ma:contentTypeVersion="13" ma:contentTypeDescription="Een nieuw document maken." ma:contentTypeScope="" ma:versionID="9cee8bf2b51f741e2fe88ea18fb57ca5">
  <xsd:schema xmlns:xsd="http://www.w3.org/2001/XMLSchema" xmlns:xs="http://www.w3.org/2001/XMLSchema" xmlns:p="http://schemas.microsoft.com/office/2006/metadata/properties" xmlns:ns3="bfb35503-4da5-4f29-9d1f-aaa924d3659f" xmlns:ns4="88a0843a-0287-4c6c-a031-c1fdd6ce0387" targetNamespace="http://schemas.microsoft.com/office/2006/metadata/properties" ma:root="true" ma:fieldsID="ada09d157877f3c85583ab5cb08ea31e" ns3:_="" ns4:_="">
    <xsd:import namespace="bfb35503-4da5-4f29-9d1f-aaa924d3659f"/>
    <xsd:import namespace="88a0843a-0287-4c6c-a031-c1fdd6ce0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5503-4da5-4f29-9d1f-aaa924d36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0843a-0287-4c6c-a031-c1fdd6ce0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F26FC-E894-40F6-BD09-1190B44B0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F409F-8BE8-47D0-92F0-69ED70C29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EA1F8-FC0A-40A2-B76C-30F352D35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5503-4da5-4f29-9d1f-aaa924d3659f"/>
    <ds:schemaRef ds:uri="88a0843a-0287-4c6c-a031-c1fdd6ce0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Van Echelpoel</dc:creator>
  <cp:keywords/>
  <dc:description/>
  <cp:lastModifiedBy>Secretariaat</cp:lastModifiedBy>
  <cp:revision>24</cp:revision>
  <cp:lastPrinted>2023-11-16T08:28:00Z</cp:lastPrinted>
  <dcterms:created xsi:type="dcterms:W3CDTF">2023-11-06T14:28:00Z</dcterms:created>
  <dcterms:modified xsi:type="dcterms:W3CDTF">2023-11-16T08:33:00Z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0x010100A4F9B38356B6FC4FB7C1AF8F024BCA6E</vt:lpwstr>
  </property>
</Properties>
</file>