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65D3" w14:textId="10C616C2" w:rsidR="00BC5209" w:rsidRDefault="00BC5209" w:rsidP="00BC5209">
      <w:pPr>
        <w:pStyle w:val="Standard"/>
        <w:rPr>
          <w:rFonts w:ascii="Century Gothic" w:hAnsi="Century Gothic" w:cs="Arial"/>
          <w:sz w:val="36"/>
          <w:szCs w:val="36"/>
        </w:rPr>
      </w:pPr>
    </w:p>
    <w:p w14:paraId="0355374E" w14:textId="77777777" w:rsidR="00BB5327" w:rsidRDefault="00BB5327" w:rsidP="00BB5327">
      <w:pPr>
        <w:pStyle w:val="Geenafstand"/>
        <w:rPr>
          <w:rFonts w:ascii="Verdana" w:hAnsi="Verdana"/>
        </w:rPr>
      </w:pPr>
    </w:p>
    <w:p w14:paraId="773754B1" w14:textId="77777777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Wellicht hebt u het reeds eerder via de nieuwsbrief vernomen...</w:t>
      </w:r>
    </w:p>
    <w:p w14:paraId="20B914B3" w14:textId="77777777" w:rsidR="00BB5327" w:rsidRDefault="00BB5327" w:rsidP="00BB5327">
      <w:pPr>
        <w:pStyle w:val="Geenafstand"/>
        <w:rPr>
          <w:rFonts w:ascii="Verdana" w:hAnsi="Verdana"/>
        </w:rPr>
      </w:pPr>
    </w:p>
    <w:p w14:paraId="7830FF95" w14:textId="77777777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Het is in </w:t>
      </w:r>
      <w:proofErr w:type="spellStart"/>
      <w:r>
        <w:rPr>
          <w:rFonts w:ascii="Verdana" w:hAnsi="Verdana"/>
        </w:rPr>
        <w:t>Vremde</w:t>
      </w:r>
      <w:proofErr w:type="spellEnd"/>
      <w:r>
        <w:rPr>
          <w:rFonts w:ascii="Verdana" w:hAnsi="Verdana"/>
        </w:rPr>
        <w:t xml:space="preserve"> al jarenlang een traditie dat er op kerstavond, </w:t>
      </w:r>
    </w:p>
    <w:p w14:paraId="775BCDF2" w14:textId="2A757C5F" w:rsidR="00BB5327" w:rsidRPr="00B73550" w:rsidRDefault="00BB5327" w:rsidP="00BB5327">
      <w:pPr>
        <w:pStyle w:val="Geenafstand"/>
        <w:rPr>
          <w:rFonts w:ascii="Verdana" w:hAnsi="Verdana"/>
          <w:b/>
        </w:rPr>
      </w:pPr>
      <w:r>
        <w:rPr>
          <w:rFonts w:ascii="Verdana" w:hAnsi="Verdana"/>
        </w:rPr>
        <w:t>maandag</w:t>
      </w:r>
      <w:r>
        <w:rPr>
          <w:rFonts w:ascii="Verdana" w:hAnsi="Verdana"/>
        </w:rPr>
        <w:t xml:space="preserve"> </w:t>
      </w:r>
      <w:r w:rsidRPr="00B73550">
        <w:rPr>
          <w:rFonts w:ascii="Verdana" w:hAnsi="Verdana"/>
          <w:b/>
        </w:rPr>
        <w:t xml:space="preserve">24 december </w:t>
      </w:r>
      <w:r>
        <w:rPr>
          <w:rFonts w:ascii="Verdana" w:hAnsi="Verdana"/>
          <w:b/>
        </w:rPr>
        <w:t xml:space="preserve">2018 </w:t>
      </w:r>
      <w:r w:rsidRPr="00B73550">
        <w:rPr>
          <w:rFonts w:ascii="Verdana" w:hAnsi="Verdana"/>
          <w:b/>
        </w:rPr>
        <w:t xml:space="preserve">om 18u, een kerstkinderviering </w:t>
      </w:r>
      <w:r w:rsidRPr="00B73550">
        <w:rPr>
          <w:rFonts w:ascii="Verdana" w:hAnsi="Verdana"/>
        </w:rPr>
        <w:t>plaatsvindt.</w:t>
      </w:r>
    </w:p>
    <w:p w14:paraId="468A08E4" w14:textId="77777777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Wat dit zo bijzonder maakt, is dat </w:t>
      </w:r>
      <w:r w:rsidRPr="00B73550">
        <w:rPr>
          <w:rFonts w:ascii="Verdana" w:hAnsi="Verdana"/>
          <w:b/>
        </w:rPr>
        <w:t>alle aanwezige kinderen</w:t>
      </w:r>
      <w:r>
        <w:rPr>
          <w:rFonts w:ascii="Verdana" w:hAnsi="Verdana"/>
        </w:rPr>
        <w:t xml:space="preserve"> mee kunnen </w:t>
      </w:r>
    </w:p>
    <w:p w14:paraId="40019FCE" w14:textId="77777777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spelen in het kers</w:t>
      </w:r>
      <w:r>
        <w:rPr>
          <w:rFonts w:ascii="Verdana" w:hAnsi="Verdana"/>
        </w:rPr>
        <w:t>tspel</w:t>
      </w:r>
    </w:p>
    <w:p w14:paraId="7E4B0A6B" w14:textId="7DE4724B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17F8C297" w14:textId="0AC9E461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Het kerstverhaal wordt verteld en uitgebeeld en er wordt samen gezongen.</w:t>
      </w:r>
    </w:p>
    <w:p w14:paraId="12A0CA22" w14:textId="77777777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Maria, Jozef, kindje Jezus en de ezel, ze zijn er allemaal. </w:t>
      </w:r>
    </w:p>
    <w:p w14:paraId="3D4DD021" w14:textId="3C4A8A1A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Zo komt Kerstmis echt tot leven in ons dorp.</w:t>
      </w:r>
    </w:p>
    <w:p w14:paraId="6D366172" w14:textId="046CF430" w:rsidR="00BB5327" w:rsidRDefault="00BB5327" w:rsidP="00BB5327">
      <w:pPr>
        <w:pStyle w:val="Geenafstand"/>
        <w:rPr>
          <w:rFonts w:ascii="Verdana" w:hAnsi="Verdana"/>
        </w:rPr>
      </w:pPr>
    </w:p>
    <w:p w14:paraId="5A453BFD" w14:textId="77777777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Alle kinderen komen verkleed als engel of herder en brengen een lichtje mee.</w:t>
      </w:r>
    </w:p>
    <w:p w14:paraId="2D1B3034" w14:textId="77777777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Zij worden tijdens het kerstspel begeleid door juffen en meesters van de school.</w:t>
      </w:r>
    </w:p>
    <w:p w14:paraId="071505D3" w14:textId="77777777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Alle engeltjes en herders verzamelen tegen 17.50u binnen in de school, nabij de schoolingang. </w:t>
      </w:r>
    </w:p>
    <w:p w14:paraId="4C8D1557" w14:textId="77777777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Soldaten, heraut, trommelaar, Herodes en de hogepriester worden verwacht tegen 17.45u in de leraarskamer. Kinderen, die de rol van soldaat spelen, brengen een broeksriem mee.</w:t>
      </w:r>
    </w:p>
    <w:p w14:paraId="5B789274" w14:textId="195C85B8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De zangertjes verzamelen nabij de kerststal om 17.50u.</w:t>
      </w:r>
    </w:p>
    <w:p w14:paraId="0D829C31" w14:textId="77777777" w:rsidR="00BB5327" w:rsidRDefault="00BB5327" w:rsidP="00BB5327">
      <w:pPr>
        <w:pStyle w:val="Geenafstand"/>
        <w:rPr>
          <w:rFonts w:ascii="Verdana" w:hAnsi="Verdana"/>
        </w:rPr>
      </w:pPr>
    </w:p>
    <w:p w14:paraId="3B9762E7" w14:textId="6A32EEC8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Ondertussen is het de 41</w:t>
      </w:r>
      <w:r w:rsidRPr="00B73550">
        <w:rPr>
          <w:rFonts w:ascii="Verdana" w:hAnsi="Verdana"/>
          <w:vertAlign w:val="superscript"/>
        </w:rPr>
        <w:t>ste</w:t>
      </w:r>
      <w:r>
        <w:rPr>
          <w:rFonts w:ascii="Verdana" w:hAnsi="Verdana"/>
        </w:rPr>
        <w:t xml:space="preserve"> keer dat het kerstspel wordt gespeeld. </w:t>
      </w:r>
    </w:p>
    <w:p w14:paraId="177304D0" w14:textId="77777777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Ook dit jaar vinden Maria en Jozef en kindje Jezus de weg naar de stal, </w:t>
      </w:r>
    </w:p>
    <w:p w14:paraId="3EFF55D5" w14:textId="328C6C24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samen met hun ezeltje.</w:t>
      </w:r>
    </w:p>
    <w:p w14:paraId="39BA0DF0" w14:textId="0B8EB275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De viering duurt ongeveer ee</w:t>
      </w:r>
      <w:r>
        <w:rPr>
          <w:rFonts w:ascii="Verdana" w:hAnsi="Verdana"/>
        </w:rPr>
        <w:t>n uurtje. Net de tijd tussen de apéritief en het voorgerecht of tussen het voorgerecht en het hoofdgerecht…</w:t>
      </w:r>
    </w:p>
    <w:p w14:paraId="43C75391" w14:textId="77777777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Kom mee met ons samen vieren…</w:t>
      </w:r>
    </w:p>
    <w:p w14:paraId="7C60DB69" w14:textId="78111E60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dan wordt Kerstmis pas heel echt…en heel bijzonder…</w:t>
      </w:r>
    </w:p>
    <w:p w14:paraId="31B577BF" w14:textId="2F109A90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Het is een traditie die we nie</w:t>
      </w:r>
      <w:r>
        <w:rPr>
          <w:rFonts w:ascii="Verdana" w:hAnsi="Verdana"/>
        </w:rPr>
        <w:t xml:space="preserve">t </w:t>
      </w:r>
      <w:r>
        <w:rPr>
          <w:rFonts w:ascii="Verdana" w:hAnsi="Verdana"/>
        </w:rPr>
        <w:t xml:space="preserve">verloren </w:t>
      </w:r>
      <w:r>
        <w:rPr>
          <w:rFonts w:ascii="Verdana" w:hAnsi="Verdana"/>
        </w:rPr>
        <w:t xml:space="preserve">mogen laten </w:t>
      </w:r>
      <w:r>
        <w:rPr>
          <w:rFonts w:ascii="Verdana" w:hAnsi="Verdana"/>
        </w:rPr>
        <w:t>gaan.</w:t>
      </w:r>
    </w:p>
    <w:p w14:paraId="19BF9FC6" w14:textId="2EEAF439" w:rsidR="00BB5327" w:rsidRDefault="00BB5327" w:rsidP="00BB5327">
      <w:pPr>
        <w:pStyle w:val="Geenafstand"/>
        <w:rPr>
          <w:rFonts w:ascii="Verdana" w:hAnsi="Verdana"/>
        </w:rPr>
      </w:pPr>
    </w:p>
    <w:p w14:paraId="1596F444" w14:textId="2B064B2C" w:rsidR="00BB5327" w:rsidRDefault="00BB5327" w:rsidP="00BB5327">
      <w:pPr>
        <w:pStyle w:val="Geenafstand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Mocht het toch barslecht weer zijn, dan gaat het kerstspel door in de kerk...</w:t>
      </w:r>
    </w:p>
    <w:p w14:paraId="5B258960" w14:textId="77777777" w:rsidR="00BB5327" w:rsidRDefault="00BB5327" w:rsidP="00BB5327">
      <w:pPr>
        <w:pStyle w:val="Geenafstand"/>
        <w:rPr>
          <w:rFonts w:ascii="Verdana" w:hAnsi="Verdana"/>
        </w:rPr>
      </w:pPr>
    </w:p>
    <w:p w14:paraId="4A141C50" w14:textId="77777777" w:rsidR="00BB5327" w:rsidRDefault="00BB5327" w:rsidP="00BB5327">
      <w:pPr>
        <w:pStyle w:val="Geenafstand"/>
        <w:rPr>
          <w:rFonts w:ascii="Verdana" w:hAnsi="Verdana"/>
        </w:rPr>
      </w:pPr>
      <w:r>
        <w:rPr>
          <w:rFonts w:ascii="Verdana" w:hAnsi="Verdana"/>
        </w:rPr>
        <w:t>Groeten van de kerstspelmensen</w:t>
      </w:r>
    </w:p>
    <w:p w14:paraId="008F0D3F" w14:textId="77777777" w:rsidR="00BB5327" w:rsidRDefault="00BB5327" w:rsidP="00BB5327">
      <w:pPr>
        <w:pStyle w:val="Geenafstand"/>
        <w:rPr>
          <w:rFonts w:ascii="Verdana" w:hAnsi="Verdana"/>
        </w:rPr>
      </w:pPr>
    </w:p>
    <w:p w14:paraId="0AFBD7BF" w14:textId="77777777" w:rsidR="00BB5327" w:rsidRDefault="00BB5327" w:rsidP="00BB5327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 wp14:anchorId="2C0DF366" wp14:editId="2E3F481A">
            <wp:extent cx="3203777" cy="2343150"/>
            <wp:effectExtent l="19050" t="0" r="0" b="0"/>
            <wp:docPr id="2" name="Afbeelding 0" descr="kerstspe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spel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193" cy="234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07428" w14:textId="77777777" w:rsidR="00BB5327" w:rsidRDefault="00BB5327" w:rsidP="00BB5327">
      <w:pPr>
        <w:pStyle w:val="Geenafstand"/>
        <w:rPr>
          <w:rFonts w:ascii="Verdana" w:hAnsi="Verdana"/>
        </w:rPr>
      </w:pPr>
    </w:p>
    <w:p w14:paraId="12C50999" w14:textId="77777777" w:rsidR="00BB5327" w:rsidRPr="00B73550" w:rsidRDefault="00BB5327" w:rsidP="00BB5327">
      <w:pPr>
        <w:pStyle w:val="Geenafstand"/>
        <w:rPr>
          <w:rFonts w:ascii="Verdana" w:hAnsi="Verdana"/>
        </w:rPr>
      </w:pPr>
    </w:p>
    <w:p w14:paraId="1A63D7A9" w14:textId="77777777" w:rsidR="00BB5327" w:rsidRDefault="00BB5327" w:rsidP="00BC5209">
      <w:pPr>
        <w:pStyle w:val="Standard"/>
        <w:rPr>
          <w:rFonts w:ascii="Century Gothic" w:hAnsi="Century Gothic" w:cs="Arial"/>
          <w:sz w:val="36"/>
          <w:szCs w:val="36"/>
        </w:rPr>
      </w:pPr>
    </w:p>
    <w:p w14:paraId="0FE92BBE" w14:textId="77777777" w:rsidR="00B627A7" w:rsidRDefault="00B627A7" w:rsidP="00BC5209">
      <w:pPr>
        <w:pStyle w:val="Standard"/>
        <w:rPr>
          <w:rFonts w:ascii="Century Gothic" w:hAnsi="Century Gothic" w:cs="Arial"/>
          <w:sz w:val="36"/>
          <w:szCs w:val="36"/>
        </w:rPr>
      </w:pPr>
    </w:p>
    <w:p w14:paraId="7F3FD490" w14:textId="77777777" w:rsidR="00B627A7" w:rsidRPr="00B627A7" w:rsidRDefault="00B627A7" w:rsidP="00B627A7">
      <w:pPr>
        <w:rPr>
          <w:lang w:val="nl-BE" w:eastAsia="nl-BE"/>
        </w:rPr>
      </w:pPr>
    </w:p>
    <w:p w14:paraId="4ECA8F86" w14:textId="77777777" w:rsidR="00B627A7" w:rsidRPr="00B627A7" w:rsidRDefault="00B627A7" w:rsidP="00B627A7">
      <w:pPr>
        <w:rPr>
          <w:lang w:val="nl-BE" w:eastAsia="nl-BE"/>
        </w:rPr>
      </w:pPr>
    </w:p>
    <w:p w14:paraId="4BF0E138" w14:textId="77777777" w:rsidR="00B627A7" w:rsidRPr="00B627A7" w:rsidRDefault="00B627A7" w:rsidP="00B627A7">
      <w:pPr>
        <w:rPr>
          <w:lang w:val="nl-BE" w:eastAsia="nl-BE"/>
        </w:rPr>
      </w:pPr>
    </w:p>
    <w:p w14:paraId="72FCFD81" w14:textId="77777777" w:rsidR="00B627A7" w:rsidRDefault="00B627A7" w:rsidP="00B627A7">
      <w:pPr>
        <w:rPr>
          <w:lang w:val="nl-BE" w:eastAsia="nl-BE"/>
        </w:rPr>
      </w:pPr>
    </w:p>
    <w:p w14:paraId="6E9627BC" w14:textId="77777777" w:rsidR="00B627A7" w:rsidRPr="00B627A7" w:rsidRDefault="00B627A7" w:rsidP="00B05D29">
      <w:pPr>
        <w:tabs>
          <w:tab w:val="left" w:pos="2670"/>
          <w:tab w:val="left" w:pos="4125"/>
        </w:tabs>
        <w:rPr>
          <w:lang w:val="nl-BE" w:eastAsia="nl-BE"/>
        </w:rPr>
      </w:pPr>
      <w:r>
        <w:rPr>
          <w:lang w:val="nl-BE" w:eastAsia="nl-BE"/>
        </w:rPr>
        <w:tab/>
      </w:r>
      <w:r w:rsidR="00B05D29">
        <w:rPr>
          <w:lang w:val="nl-BE" w:eastAsia="nl-BE"/>
        </w:rPr>
        <w:tab/>
      </w:r>
    </w:p>
    <w:p w14:paraId="117F4A77" w14:textId="77777777" w:rsidR="00BE64DD" w:rsidRPr="00B627A7" w:rsidRDefault="00BE64DD" w:rsidP="00B627A7">
      <w:pPr>
        <w:tabs>
          <w:tab w:val="left" w:pos="2670"/>
        </w:tabs>
        <w:rPr>
          <w:lang w:val="nl-BE" w:eastAsia="nl-BE"/>
        </w:rPr>
      </w:pPr>
    </w:p>
    <w:sectPr w:rsidR="00BE64DD" w:rsidRPr="00B627A7" w:rsidSect="007B3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" w:right="926" w:bottom="142" w:left="1080" w:header="27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43419" w14:textId="77777777" w:rsidR="00146E8B" w:rsidRDefault="00146E8B">
      <w:r>
        <w:separator/>
      </w:r>
    </w:p>
  </w:endnote>
  <w:endnote w:type="continuationSeparator" w:id="0">
    <w:p w14:paraId="3D62CC89" w14:textId="77777777" w:rsidR="00146E8B" w:rsidRDefault="0014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ECF2" w14:textId="77777777" w:rsidR="00EE6158" w:rsidRDefault="00EE61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A892" w14:textId="77777777" w:rsidR="00B627A7" w:rsidRPr="00E25A50" w:rsidRDefault="00EE6158" w:rsidP="00883128">
    <w:pPr>
      <w:pStyle w:val="Voettekst"/>
      <w:rPr>
        <w:rFonts w:ascii="Comic Sans MS" w:hAnsi="Comic Sans MS"/>
        <w:color w:val="92D050"/>
        <w:sz w:val="18"/>
        <w:szCs w:val="18"/>
        <w:lang w:val="nl-BE"/>
      </w:rPr>
    </w:pPr>
    <w:r w:rsidRPr="00E25A50">
      <w:rPr>
        <w:noProof/>
        <w:color w:val="92D050"/>
      </w:rPr>
      <w:drawing>
        <wp:anchor distT="0" distB="0" distL="114300" distR="114300" simplePos="0" relativeHeight="251656704" behindDoc="0" locked="0" layoutInCell="1" allowOverlap="1" wp14:anchorId="12DFA989" wp14:editId="2977AC4F">
          <wp:simplePos x="0" y="0"/>
          <wp:positionH relativeFrom="column">
            <wp:posOffset>5753100</wp:posOffset>
          </wp:positionH>
          <wp:positionV relativeFrom="paragraph">
            <wp:posOffset>22225</wp:posOffset>
          </wp:positionV>
          <wp:extent cx="504825" cy="542925"/>
          <wp:effectExtent l="0" t="0" r="9525" b="9525"/>
          <wp:wrapNone/>
          <wp:docPr id="16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128" w:rsidRPr="00E25A50">
      <w:rPr>
        <w:color w:val="92D050"/>
        <w:sz w:val="20"/>
        <w:szCs w:val="20"/>
        <w:lang w:val="nl-BE"/>
      </w:rPr>
      <w:t>___________________________________________________________</w:t>
    </w:r>
    <w:r w:rsidR="004810A5" w:rsidRPr="00E25A50">
      <w:rPr>
        <w:color w:val="92D050"/>
        <w:sz w:val="20"/>
        <w:szCs w:val="20"/>
        <w:lang w:val="nl-BE"/>
      </w:rPr>
      <w:t>_____________________</w:t>
    </w:r>
    <w:r w:rsidR="00D46863">
      <w:rPr>
        <w:color w:val="92D050"/>
        <w:sz w:val="20"/>
        <w:szCs w:val="20"/>
        <w:lang w:val="nl-BE"/>
      </w:rPr>
      <w:t>_________</w:t>
    </w:r>
    <w:r w:rsidR="00B627A7" w:rsidRPr="00E25A50">
      <w:rPr>
        <w:color w:val="92D050"/>
        <w:sz w:val="20"/>
        <w:szCs w:val="20"/>
        <w:lang w:val="nl-BE"/>
      </w:rPr>
      <w:t xml:space="preserve">                  </w:t>
    </w:r>
    <w:r w:rsidR="00883128" w:rsidRPr="00E25A50">
      <w:rPr>
        <w:color w:val="92D050"/>
        <w:sz w:val="20"/>
        <w:szCs w:val="20"/>
        <w:lang w:val="nl-BE"/>
      </w:rPr>
      <w:t xml:space="preserve">                 </w:t>
    </w:r>
    <w:r w:rsidR="00B627A7" w:rsidRPr="00E25A50">
      <w:rPr>
        <w:rFonts w:ascii="Comic Sans MS" w:hAnsi="Comic Sans MS"/>
        <w:sz w:val="18"/>
        <w:szCs w:val="18"/>
        <w:lang w:val="nl-BE"/>
      </w:rPr>
      <w:t>Maatschappelijke zetel: KOBA Voorkempen vzw</w:t>
    </w:r>
  </w:p>
  <w:p w14:paraId="7AE0AFC5" w14:textId="77777777" w:rsidR="00EE6158" w:rsidRPr="00EE6158" w:rsidRDefault="00EE6158" w:rsidP="00EE6158">
    <w:pPr>
      <w:rPr>
        <w:rFonts w:ascii="Comic Sans MS" w:hAnsi="Comic Sans MS"/>
        <w:sz w:val="18"/>
        <w:szCs w:val="18"/>
        <w:lang w:val="nl-BE"/>
      </w:rPr>
    </w:pPr>
    <w:proofErr w:type="spellStart"/>
    <w:r w:rsidRPr="00EE6158">
      <w:rPr>
        <w:rFonts w:ascii="Comic Sans MS" w:hAnsi="Comic Sans MS"/>
        <w:sz w:val="18"/>
        <w:szCs w:val="18"/>
      </w:rPr>
      <w:t>Nooitrust</w:t>
    </w:r>
    <w:proofErr w:type="spellEnd"/>
    <w:r w:rsidRPr="00EE6158">
      <w:rPr>
        <w:rFonts w:ascii="Comic Sans MS" w:hAnsi="Comic Sans MS"/>
        <w:sz w:val="18"/>
        <w:szCs w:val="18"/>
      </w:rPr>
      <w:t xml:space="preserve"> 4, 2390 Malle - BE0430.907.058</w:t>
    </w:r>
  </w:p>
  <w:p w14:paraId="18C40464" w14:textId="77777777" w:rsidR="002A7443" w:rsidRPr="00B627A7" w:rsidRDefault="002A7443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465E" w14:textId="77777777" w:rsidR="00EE6158" w:rsidRDefault="00EE61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871C0" w14:textId="77777777" w:rsidR="00146E8B" w:rsidRDefault="00146E8B">
      <w:r>
        <w:separator/>
      </w:r>
    </w:p>
  </w:footnote>
  <w:footnote w:type="continuationSeparator" w:id="0">
    <w:p w14:paraId="78EDD7B5" w14:textId="77777777" w:rsidR="00146E8B" w:rsidRDefault="0014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1387" w14:textId="77777777" w:rsidR="00EE6158" w:rsidRDefault="00EE61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F9BB" w14:textId="77777777" w:rsidR="00B627A7" w:rsidRDefault="00B627A7" w:rsidP="00B627A7">
    <w:pPr>
      <w:tabs>
        <w:tab w:val="left" w:pos="7320"/>
      </w:tabs>
      <w:rPr>
        <w:rFonts w:ascii="Comic Sans MS" w:hAnsi="Comic Sans MS"/>
        <w:sz w:val="20"/>
        <w:szCs w:val="20"/>
      </w:rPr>
    </w:pPr>
    <w:r>
      <w:rPr>
        <w:rFonts w:ascii="Comic Sans MS" w:hAnsi="Comic Sans MS"/>
        <w:b/>
      </w:rPr>
      <w:t xml:space="preserve">                                                                  </w:t>
    </w:r>
  </w:p>
  <w:p w14:paraId="09244D0F" w14:textId="77777777" w:rsidR="00B627A7" w:rsidRPr="004810A5" w:rsidRDefault="00EE6158" w:rsidP="00D46863">
    <w:pPr>
      <w:tabs>
        <w:tab w:val="left" w:pos="7320"/>
      </w:tabs>
      <w:jc w:val="right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9805A4" wp14:editId="561D143B">
              <wp:simplePos x="0" y="0"/>
              <wp:positionH relativeFrom="column">
                <wp:posOffset>635</wp:posOffset>
              </wp:positionH>
              <wp:positionV relativeFrom="paragraph">
                <wp:posOffset>12700</wp:posOffset>
              </wp:positionV>
              <wp:extent cx="0" cy="609600"/>
              <wp:effectExtent l="0" t="0" r="0" b="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09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17E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.05pt;margin-top:1pt;width:0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" strokecolor="#92d050"/>
          </w:pict>
        </mc:Fallback>
      </mc:AlternateContent>
    </w:r>
    <w:r w:rsidR="00B05D29">
      <w:rPr>
        <w:rFonts w:ascii="Comic Sans MS" w:hAnsi="Comic Sans MS"/>
        <w:b/>
        <w:sz w:val="18"/>
        <w:szCs w:val="18"/>
      </w:rPr>
      <w:t xml:space="preserve">   </w:t>
    </w:r>
    <w:r w:rsidR="00B05D29" w:rsidRPr="00B05D29">
      <w:rPr>
        <w:rFonts w:ascii="Comic Sans MS" w:hAnsi="Comic Sans MS"/>
        <w:b/>
        <w:sz w:val="18"/>
        <w:szCs w:val="18"/>
      </w:rPr>
      <w:t>DORPSSCHOOL VREMDE</w:t>
    </w:r>
    <w:r w:rsidR="00B05D29" w:rsidRPr="004810A5">
      <w:rPr>
        <w:rFonts w:ascii="Comic Sans MS" w:hAnsi="Comic Sans MS"/>
        <w:sz w:val="18"/>
        <w:szCs w:val="18"/>
      </w:rPr>
      <w:t xml:space="preserve"> </w:t>
    </w:r>
    <w:r w:rsidR="00B05D29">
      <w:rPr>
        <w:rFonts w:ascii="Comic Sans MS" w:hAnsi="Comic Sans MS"/>
        <w:sz w:val="18"/>
        <w:szCs w:val="18"/>
      </w:rPr>
      <w:t xml:space="preserve">                                               </w:t>
    </w:r>
    <w:r w:rsidR="00B627A7" w:rsidRPr="004810A5">
      <w:rPr>
        <w:rFonts w:ascii="Comic Sans MS" w:hAnsi="Comic Sans MS"/>
        <w:sz w:val="18"/>
        <w:szCs w:val="18"/>
      </w:rPr>
      <w:t>VZW KOBA Voorkempen - GVGB Dorpsschool Vremde</w:t>
    </w:r>
    <w:r w:rsidR="00B627A7" w:rsidRPr="004810A5">
      <w:rPr>
        <w:rFonts w:ascii="Comic Sans MS" w:hAnsi="Comic Sans MS"/>
        <w:b/>
        <w:sz w:val="18"/>
        <w:szCs w:val="18"/>
      </w:rPr>
      <w:t xml:space="preserve"> </w:t>
    </w:r>
    <w:r w:rsidR="007B32E6" w:rsidRPr="004810A5">
      <w:rPr>
        <w:rFonts w:ascii="Comic Sans MS" w:hAnsi="Comic Sans MS"/>
        <w:b/>
        <w:sz w:val="18"/>
        <w:szCs w:val="18"/>
      </w:rPr>
      <w:t xml:space="preserve">              </w:t>
    </w:r>
    <w:r w:rsidR="00B627A7" w:rsidRPr="004810A5">
      <w:rPr>
        <w:rFonts w:ascii="Comic Sans MS" w:hAnsi="Comic Sans MS"/>
        <w:b/>
        <w:sz w:val="18"/>
        <w:szCs w:val="18"/>
      </w:rPr>
      <w:t xml:space="preserve"> </w:t>
    </w:r>
    <w:r w:rsidR="004810A5">
      <w:rPr>
        <w:rFonts w:ascii="Comic Sans MS" w:hAnsi="Comic Sans MS"/>
        <w:b/>
        <w:sz w:val="18"/>
        <w:szCs w:val="18"/>
      </w:rPr>
      <w:t xml:space="preserve">                </w:t>
    </w:r>
  </w:p>
  <w:p w14:paraId="50ACEEEC" w14:textId="77777777" w:rsidR="00B627A7" w:rsidRPr="004810A5" w:rsidRDefault="00EE6158" w:rsidP="00D46863">
    <w:pPr>
      <w:tabs>
        <w:tab w:val="left" w:pos="2670"/>
      </w:tabs>
      <w:jc w:val="right"/>
      <w:rPr>
        <w:rFonts w:ascii="Comic Sans MS" w:hAnsi="Comic Sans MS"/>
        <w:sz w:val="18"/>
        <w:szCs w:val="18"/>
        <w:lang w:val="nl-BE" w:eastAsia="nl-BE"/>
      </w:rPr>
    </w:pPr>
    <w:r w:rsidRPr="004810A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349E095B" wp14:editId="2DD9AD72">
          <wp:simplePos x="0" y="0"/>
          <wp:positionH relativeFrom="column">
            <wp:posOffset>323850</wp:posOffset>
          </wp:positionH>
          <wp:positionV relativeFrom="paragraph">
            <wp:posOffset>24765</wp:posOffset>
          </wp:positionV>
          <wp:extent cx="1583690" cy="518160"/>
          <wp:effectExtent l="0" t="0" r="0" b="0"/>
          <wp:wrapNone/>
          <wp:docPr id="15" name="Picture 2" descr="C:\Users\Ria\Dropbox\2009-03-02 logoschool + circus\logoschool gekleu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a\Dropbox\2009-03-02 logoschool + circus\logoschool gekleu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D29">
      <w:rPr>
        <w:rFonts w:ascii="Comic Sans MS" w:hAnsi="Comic Sans MS"/>
        <w:sz w:val="18"/>
        <w:szCs w:val="18"/>
        <w:lang w:eastAsia="nl-BE"/>
      </w:rPr>
      <w:t xml:space="preserve">                                                                                                                                          </w:t>
    </w:r>
    <w:r w:rsidR="00B627A7" w:rsidRPr="004810A5">
      <w:rPr>
        <w:rFonts w:ascii="Comic Sans MS" w:hAnsi="Comic Sans MS"/>
        <w:sz w:val="18"/>
        <w:szCs w:val="18"/>
        <w:lang w:val="nl-BE" w:eastAsia="nl-BE"/>
      </w:rPr>
      <w:t xml:space="preserve">Dorpsplaats 5, 2531 Vremde  </w:t>
    </w:r>
  </w:p>
  <w:p w14:paraId="1556AF99" w14:textId="77777777" w:rsidR="00B627A7" w:rsidRPr="004167C8" w:rsidRDefault="00B05D29" w:rsidP="00D46863">
    <w:pPr>
      <w:tabs>
        <w:tab w:val="left" w:pos="2670"/>
      </w:tabs>
      <w:jc w:val="right"/>
      <w:rPr>
        <w:rFonts w:ascii="Comic Sans MS" w:hAnsi="Comic Sans MS"/>
        <w:sz w:val="18"/>
        <w:szCs w:val="18"/>
        <w:lang w:val="nl-BE" w:eastAsia="nl-BE"/>
      </w:rPr>
    </w:pPr>
    <w:r w:rsidRPr="004167C8">
      <w:rPr>
        <w:rFonts w:ascii="Comic Sans MS" w:hAnsi="Comic Sans MS"/>
        <w:sz w:val="18"/>
        <w:szCs w:val="18"/>
        <w:lang w:val="nl-BE" w:eastAsia="nl-BE"/>
      </w:rPr>
      <w:t xml:space="preserve">                                                                                              </w:t>
    </w:r>
    <w:r w:rsidR="00B627A7" w:rsidRPr="004167C8">
      <w:rPr>
        <w:rFonts w:ascii="Comic Sans MS" w:hAnsi="Comic Sans MS"/>
        <w:sz w:val="18"/>
        <w:szCs w:val="18"/>
        <w:lang w:val="nl-BE" w:eastAsia="nl-BE"/>
      </w:rPr>
      <w:t>tel. 03 455.22.42 - e-mail</w:t>
    </w:r>
    <w:r w:rsidRPr="004167C8">
      <w:rPr>
        <w:rFonts w:ascii="Comic Sans MS" w:hAnsi="Comic Sans MS"/>
        <w:sz w:val="18"/>
        <w:szCs w:val="18"/>
        <w:lang w:val="nl-BE" w:eastAsia="nl-BE"/>
      </w:rPr>
      <w:t xml:space="preserve">: </w:t>
    </w:r>
    <w:r w:rsidR="00B627A7" w:rsidRPr="004167C8">
      <w:rPr>
        <w:rFonts w:ascii="Comic Sans MS" w:hAnsi="Comic Sans MS"/>
        <w:sz w:val="18"/>
        <w:szCs w:val="18"/>
        <w:lang w:val="nl-BE" w:eastAsia="nl-BE"/>
      </w:rPr>
      <w:t>se</w:t>
    </w:r>
    <w:r w:rsidRPr="004167C8">
      <w:rPr>
        <w:rFonts w:ascii="Comic Sans MS" w:hAnsi="Comic Sans MS"/>
        <w:sz w:val="18"/>
        <w:szCs w:val="18"/>
        <w:lang w:val="nl-BE" w:eastAsia="nl-BE"/>
      </w:rPr>
      <w:t>cretariaat@dorpsschool.be</w:t>
    </w:r>
  </w:p>
  <w:p w14:paraId="399B4E95" w14:textId="77777777" w:rsidR="00B627A7" w:rsidRPr="004167C8" w:rsidRDefault="00B05D29" w:rsidP="00B627A7">
    <w:pPr>
      <w:tabs>
        <w:tab w:val="left" w:pos="7320"/>
      </w:tabs>
      <w:rPr>
        <w:rFonts w:ascii="Comic Sans MS" w:hAnsi="Comic Sans MS"/>
        <w:color w:val="92D050"/>
        <w:sz w:val="18"/>
        <w:szCs w:val="18"/>
        <w:lang w:val="nl-BE"/>
      </w:rPr>
    </w:pPr>
    <w:r w:rsidRPr="004167C8">
      <w:rPr>
        <w:rFonts w:ascii="Comic Sans MS" w:hAnsi="Comic Sans MS"/>
        <w:color w:val="92D050"/>
        <w:sz w:val="18"/>
        <w:szCs w:val="18"/>
        <w:lang w:val="nl-BE"/>
      </w:rPr>
      <w:t>__</w:t>
    </w:r>
    <w:r w:rsidR="00D46863" w:rsidRPr="004167C8">
      <w:rPr>
        <w:rFonts w:ascii="Comic Sans MS" w:hAnsi="Comic Sans MS"/>
        <w:color w:val="92D050"/>
        <w:sz w:val="18"/>
        <w:szCs w:val="18"/>
        <w:lang w:val="nl-BE"/>
      </w:rPr>
      <w:t>__</w:t>
    </w:r>
    <w:r w:rsidRPr="004167C8">
      <w:rPr>
        <w:rFonts w:ascii="Comic Sans MS" w:hAnsi="Comic Sans MS"/>
        <w:color w:val="92D050"/>
        <w:sz w:val="18"/>
        <w:szCs w:val="18"/>
        <w:lang w:val="nl-BE"/>
      </w:rPr>
      <w:t xml:space="preserve">                                                 </w:t>
    </w:r>
    <w:r w:rsidR="00B627A7" w:rsidRPr="004167C8">
      <w:rPr>
        <w:rFonts w:ascii="Comic Sans MS" w:hAnsi="Comic Sans MS"/>
        <w:color w:val="92D050"/>
        <w:sz w:val="18"/>
        <w:szCs w:val="18"/>
        <w:lang w:val="nl-BE"/>
      </w:rPr>
      <w:t>_______________________</w:t>
    </w:r>
    <w:r w:rsidRPr="004167C8">
      <w:rPr>
        <w:rFonts w:ascii="Comic Sans MS" w:hAnsi="Comic Sans MS"/>
        <w:color w:val="92D050"/>
        <w:sz w:val="18"/>
        <w:szCs w:val="18"/>
        <w:lang w:val="nl-BE"/>
      </w:rPr>
      <w:t>________________________________</w:t>
    </w:r>
    <w:r w:rsidR="00D46863" w:rsidRPr="004167C8">
      <w:rPr>
        <w:rFonts w:ascii="Comic Sans MS" w:hAnsi="Comic Sans MS"/>
        <w:color w:val="92D050"/>
        <w:sz w:val="18"/>
        <w:szCs w:val="18"/>
        <w:lang w:val="nl-BE"/>
      </w:rPr>
      <w:t>_____</w:t>
    </w:r>
    <w:r w:rsidR="007B32E6" w:rsidRPr="004167C8">
      <w:rPr>
        <w:rFonts w:ascii="Comic Sans MS" w:hAnsi="Comic Sans MS"/>
        <w:color w:val="92D050"/>
        <w:sz w:val="18"/>
        <w:szCs w:val="18"/>
        <w:lang w:val="nl-BE"/>
      </w:rPr>
      <w:t xml:space="preserve">                                              </w:t>
    </w:r>
    <w:r w:rsidR="004810A5" w:rsidRPr="004167C8">
      <w:rPr>
        <w:rFonts w:ascii="Comic Sans MS" w:hAnsi="Comic Sans MS"/>
        <w:color w:val="92D050"/>
        <w:sz w:val="18"/>
        <w:szCs w:val="18"/>
        <w:lang w:val="nl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CE29" w14:textId="77777777" w:rsidR="00EE6158" w:rsidRDefault="00EE61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7418"/>
    <w:multiLevelType w:val="hybridMultilevel"/>
    <w:tmpl w:val="4DF2ABCE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77F2A"/>
    <w:multiLevelType w:val="hybridMultilevel"/>
    <w:tmpl w:val="5F303E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570FC"/>
    <w:multiLevelType w:val="hybridMultilevel"/>
    <w:tmpl w:val="FC6EB72C"/>
    <w:lvl w:ilvl="0" w:tplc="56A8D5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F944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5AD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9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2EC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6E8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2F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46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104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182"/>
    <w:multiLevelType w:val="hybridMultilevel"/>
    <w:tmpl w:val="98C42B5E"/>
    <w:lvl w:ilvl="0" w:tplc="BC42B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B62B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C28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AF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66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ECB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40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29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222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1104"/>
    <w:multiLevelType w:val="hybridMultilevel"/>
    <w:tmpl w:val="833655CE"/>
    <w:lvl w:ilvl="0" w:tplc="D122BC9E">
      <w:start w:val="29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CE"/>
    <w:rsid w:val="00036E99"/>
    <w:rsid w:val="001126FC"/>
    <w:rsid w:val="00146E8B"/>
    <w:rsid w:val="00294E08"/>
    <w:rsid w:val="002A7443"/>
    <w:rsid w:val="003022E4"/>
    <w:rsid w:val="003D210B"/>
    <w:rsid w:val="004167C8"/>
    <w:rsid w:val="004266E0"/>
    <w:rsid w:val="004810A5"/>
    <w:rsid w:val="004F4755"/>
    <w:rsid w:val="00512BD3"/>
    <w:rsid w:val="00537CD5"/>
    <w:rsid w:val="00553C7F"/>
    <w:rsid w:val="0065662B"/>
    <w:rsid w:val="00673DA4"/>
    <w:rsid w:val="006A43DF"/>
    <w:rsid w:val="006B5402"/>
    <w:rsid w:val="0074263C"/>
    <w:rsid w:val="007B32E6"/>
    <w:rsid w:val="00883128"/>
    <w:rsid w:val="008D0A9C"/>
    <w:rsid w:val="00A73172"/>
    <w:rsid w:val="00A85ECE"/>
    <w:rsid w:val="00AA2EF8"/>
    <w:rsid w:val="00B0046D"/>
    <w:rsid w:val="00B05D29"/>
    <w:rsid w:val="00B627A7"/>
    <w:rsid w:val="00BB5327"/>
    <w:rsid w:val="00BC5209"/>
    <w:rsid w:val="00BE308E"/>
    <w:rsid w:val="00BE64DD"/>
    <w:rsid w:val="00C06C26"/>
    <w:rsid w:val="00CB7973"/>
    <w:rsid w:val="00D46863"/>
    <w:rsid w:val="00DB0CEC"/>
    <w:rsid w:val="00E25A50"/>
    <w:rsid w:val="00EB23C0"/>
    <w:rsid w:val="00EE6158"/>
    <w:rsid w:val="00F76801"/>
    <w:rsid w:val="00F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5979BC"/>
  <w15:chartTrackingRefBased/>
  <w15:docId w15:val="{5E6E4B6A-D79D-49FB-A71D-ABB79540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Comic Sans MS" w:hAnsi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auto"/>
      <w:u w:val="none"/>
    </w:rPr>
  </w:style>
  <w:style w:type="character" w:styleId="GevolgdeHyperlink">
    <w:name w:val="FollowedHyperlink"/>
    <w:semiHidden/>
    <w:rPr>
      <w:color w:val="auto"/>
      <w:u w:val="non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Geenafstand">
    <w:name w:val="No Spacing"/>
    <w:uiPriority w:val="1"/>
    <w:qFormat/>
    <w:rsid w:val="00A85ECE"/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26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4263C"/>
    <w:rPr>
      <w:rFonts w:ascii="Tahoma" w:hAnsi="Tahoma" w:cs="Tahoma"/>
      <w:sz w:val="16"/>
      <w:szCs w:val="16"/>
      <w:lang w:val="nl-NL" w:eastAsia="nl-NL"/>
    </w:rPr>
  </w:style>
  <w:style w:type="paragraph" w:customStyle="1" w:styleId="Standard">
    <w:name w:val="Standard"/>
    <w:rsid w:val="00BC520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Kop51">
    <w:name w:val="Kop 51"/>
    <w:basedOn w:val="Standard"/>
    <w:next w:val="Standard"/>
    <w:rsid w:val="00BC5209"/>
    <w:pPr>
      <w:keepNext/>
      <w:outlineLvl w:val="4"/>
    </w:pPr>
    <w:rPr>
      <w:rFonts w:ascii="Comic Sans MS" w:hAnsi="Comic Sans MS"/>
      <w:sz w:val="36"/>
    </w:rPr>
  </w:style>
  <w:style w:type="paragraph" w:customStyle="1" w:styleId="TableContents">
    <w:name w:val="Table Contents"/>
    <w:basedOn w:val="Standard"/>
    <w:rsid w:val="00BC5209"/>
    <w:pPr>
      <w:suppressLineNumbers/>
    </w:pPr>
  </w:style>
  <w:style w:type="paragraph" w:styleId="Normaalweb">
    <w:name w:val="Normal (Web)"/>
    <w:basedOn w:val="Standaard"/>
    <w:uiPriority w:val="99"/>
    <w:semiHidden/>
    <w:unhideWhenUsed/>
    <w:rsid w:val="00B627A7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 26 JANUARI 2004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 26 JANUARI 2004</dc:title>
  <dc:subject/>
  <dc:creator>Secretariaat@dorpsschool.be</dc:creator>
  <cp:keywords/>
  <dc:description/>
  <cp:lastModifiedBy>Hilde Van Echelpoel</cp:lastModifiedBy>
  <cp:revision>2</cp:revision>
  <cp:lastPrinted>2017-09-07T07:38:00Z</cp:lastPrinted>
  <dcterms:created xsi:type="dcterms:W3CDTF">2018-12-14T15:12:00Z</dcterms:created>
  <dcterms:modified xsi:type="dcterms:W3CDTF">2018-12-14T15:12:00Z</dcterms:modified>
</cp:coreProperties>
</file>